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>
      <w:pPr>
        <w:jc w:val="center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ИВДИВО Бурятия 4.951.760.157.141.521.099.596.496.802 пра-ивдиво-октаво-реальности Фа-ИВДИВО Октавы 19.807.040.628.566.084.398.385.987.520 высокой пра-ивдиво-октаво-реальности Соль-ИВДИВО Октавы</w:t>
      </w:r>
    </w:p>
    <w:p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FF0000"/>
        </w:rPr>
        <w:t>Согласовано ИВАС Кут Хуми: 06082023</w:t>
      </w:r>
      <w:r>
        <w:rPr>
          <w:rFonts w:ascii="Times New Roman" w:hAnsi="Times New Roman" w:cs="Times New Roman"/>
          <w:sz w:val="24"/>
        </w:rPr>
        <w:t xml:space="preserve"> 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Совета ИВО ИВДИВО Бурятия от 06.07.2023</w:t>
      </w:r>
    </w:p>
    <w:p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Совет ИВО: «Кодекс Аватара»</w:t>
      </w:r>
    </w:p>
    <w:p>
      <w:pPr>
        <w:jc w:val="both"/>
        <w:rPr>
          <w:rFonts w:ascii="Times New Roman" w:hAnsi="Times New Roman" w:cs="Times New Roman"/>
          <w:sz w:val="24"/>
        </w:rPr>
        <w:sectPr>
          <w:pgSz w:w="11906" w:h="16838"/>
          <w:pgMar w:top="1134" w:right="850" w:bottom="1134" w:left="1701" w:header="708" w:footer="708" w:gutter="0"/>
          <w:cols w:space="708" w:num="1"/>
          <w:docGrid w:linePitch="360" w:charSpace="0"/>
        </w:sectPr>
      </w:pPr>
    </w:p>
    <w:p>
      <w:pPr>
        <w:jc w:val="both"/>
        <w:rPr>
          <w:rFonts w:ascii="Times New Roman" w:hAnsi="Times New Roman" w:cs="Times New Roman"/>
          <w:sz w:val="24"/>
        </w:rPr>
        <w:sectPr>
          <w:type w:val="continuous"/>
          <w:pgSz w:w="11906" w:h="16838"/>
          <w:pgMar w:top="1134" w:right="850" w:bottom="1134" w:left="1701" w:header="708" w:footer="708" w:gutter="0"/>
          <w:cols w:space="708" w:num="1"/>
          <w:docGrid w:linePitch="360" w:charSpace="0"/>
        </w:sectPr>
      </w:pPr>
      <w:r>
        <w:rPr>
          <w:rFonts w:ascii="Times New Roman" w:hAnsi="Times New Roman" w:cs="Times New Roman"/>
          <w:sz w:val="24"/>
        </w:rPr>
        <w:t xml:space="preserve">Присутствовали: 18 Аватаров/Аватаресс ИВО. </w:t>
      </w:r>
    </w:p>
    <w:p>
      <w:pPr>
        <w:pStyle w:val="151"/>
        <w:ind w:left="141"/>
        <w:rPr>
          <w:szCs w:val="24"/>
        </w:rPr>
      </w:pPr>
      <w:r>
        <w:t>1. Янькова Юлия</w:t>
      </w:r>
    </w:p>
    <w:p>
      <w:pPr>
        <w:pStyle w:val="151"/>
        <w:ind w:left="141"/>
        <w:rPr>
          <w:szCs w:val="24"/>
        </w:rPr>
      </w:pPr>
      <w:r>
        <w:t>2</w:t>
      </w:r>
      <w:r>
        <w:rPr>
          <w:szCs w:val="24"/>
        </w:rPr>
        <w:t xml:space="preserve">. </w:t>
      </w:r>
      <w:r>
        <w:t>Кузнецова Екатерина</w:t>
      </w:r>
    </w:p>
    <w:p>
      <w:pPr>
        <w:pStyle w:val="151"/>
        <w:ind w:left="141"/>
        <w:rPr>
          <w:szCs w:val="24"/>
        </w:rPr>
      </w:pPr>
      <w:r>
        <w:t>3. Маншеева Татьяна</w:t>
      </w:r>
    </w:p>
    <w:p>
      <w:pPr>
        <w:pStyle w:val="151"/>
        <w:ind w:left="141"/>
        <w:rPr>
          <w:szCs w:val="24"/>
        </w:rPr>
      </w:pPr>
      <w:r>
        <w:t xml:space="preserve">4. </w:t>
      </w:r>
      <w:r>
        <w:rPr>
          <w:szCs w:val="24"/>
        </w:rPr>
        <w:t>Дашанимаева Туяна</w:t>
      </w:r>
    </w:p>
    <w:p>
      <w:pPr>
        <w:pStyle w:val="151"/>
        <w:ind w:left="141"/>
        <w:rPr>
          <w:szCs w:val="24"/>
        </w:rPr>
      </w:pPr>
      <w:r>
        <w:t>5. Воробьева Ирина</w:t>
      </w:r>
    </w:p>
    <w:p>
      <w:pPr>
        <w:pStyle w:val="151"/>
        <w:ind w:left="141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6. Кузнецов Антон</w:t>
      </w:r>
    </w:p>
    <w:p>
      <w:pPr>
        <w:pStyle w:val="151"/>
        <w:ind w:left="141"/>
        <w:rPr>
          <w:color w:val="0070C0"/>
          <w:sz w:val="12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7.</w:t>
      </w:r>
      <w:r>
        <w:rPr>
          <w:szCs w:val="24"/>
        </w:rPr>
        <w:t>Хаиризаманова Наталья</w:t>
      </w:r>
    </w:p>
    <w:p>
      <w:pPr>
        <w:pStyle w:val="151"/>
        <w:ind w:left="141"/>
        <w:rPr>
          <w:szCs w:val="24"/>
        </w:rPr>
      </w:pPr>
      <w:r>
        <w:rPr>
          <w:rFonts w:hint="default"/>
          <w:lang w:val="ru-RU"/>
        </w:rPr>
        <w:t xml:space="preserve">8. </w:t>
      </w:r>
      <w:r>
        <w:rPr>
          <w:szCs w:val="24"/>
        </w:rPr>
        <w:t>Смолина Елена</w:t>
      </w:r>
    </w:p>
    <w:p>
      <w:pPr>
        <w:pStyle w:val="151"/>
        <w:ind w:left="141"/>
        <w:rPr>
          <w:szCs w:val="24"/>
        </w:rPr>
      </w:pPr>
      <w:r>
        <w:rPr>
          <w:rFonts w:hint="default"/>
          <w:szCs w:val="24"/>
          <w:lang w:val="ru-RU"/>
        </w:rPr>
        <w:t xml:space="preserve">9. </w:t>
      </w:r>
      <w:r>
        <w:rPr>
          <w:szCs w:val="24"/>
        </w:rPr>
        <w:t>Еланова Наталья</w:t>
      </w:r>
    </w:p>
    <w:p>
      <w:pPr>
        <w:pStyle w:val="151"/>
        <w:ind w:left="141"/>
        <w:rPr>
          <w:szCs w:val="24"/>
        </w:rPr>
      </w:pPr>
      <w:r>
        <w:rPr>
          <w:rFonts w:hint="default"/>
          <w:szCs w:val="24"/>
          <w:lang w:val="ru-RU"/>
        </w:rPr>
        <w:t xml:space="preserve">10. </w:t>
      </w:r>
      <w:r>
        <w:rPr>
          <w:szCs w:val="24"/>
        </w:rPr>
        <w:t>Янькова Валентина</w:t>
      </w:r>
    </w:p>
    <w:p>
      <w:pPr>
        <w:pStyle w:val="151"/>
        <w:ind w:left="141"/>
        <w:rPr>
          <w:szCs w:val="24"/>
        </w:rPr>
      </w:pPr>
      <w:r>
        <w:rPr>
          <w:rFonts w:hint="default"/>
          <w:szCs w:val="24"/>
          <w:lang w:val="ru-RU"/>
        </w:rPr>
        <w:t xml:space="preserve">11. </w:t>
      </w:r>
      <w:r>
        <w:rPr>
          <w:szCs w:val="24"/>
        </w:rPr>
        <w:t>Азаргаева Эльвира</w:t>
      </w:r>
    </w:p>
    <w:p>
      <w:pPr>
        <w:pStyle w:val="151"/>
        <w:ind w:left="141"/>
        <w:rPr>
          <w:szCs w:val="24"/>
        </w:rPr>
      </w:pPr>
      <w:r>
        <w:rPr>
          <w:rFonts w:hint="default"/>
          <w:szCs w:val="24"/>
          <w:lang w:val="ru-RU"/>
        </w:rPr>
        <w:t xml:space="preserve">12. </w:t>
      </w:r>
      <w:r>
        <w:rPr>
          <w:szCs w:val="24"/>
        </w:rPr>
        <w:t>Садовникова Анна</w:t>
      </w:r>
    </w:p>
    <w:p>
      <w:pPr>
        <w:pStyle w:val="151"/>
        <w:ind w:left="141"/>
        <w:rPr>
          <w:szCs w:val="24"/>
        </w:rPr>
      </w:pPr>
      <w:r>
        <w:rPr>
          <w:rFonts w:hint="default"/>
          <w:szCs w:val="24"/>
          <w:lang w:val="ru-RU"/>
        </w:rPr>
        <w:t xml:space="preserve">13. </w:t>
      </w:r>
      <w:r>
        <w:rPr>
          <w:szCs w:val="24"/>
        </w:rPr>
        <w:t>Азаргаев Карл</w:t>
      </w:r>
    </w:p>
    <w:p>
      <w:pPr>
        <w:pStyle w:val="151"/>
        <w:ind w:left="141"/>
        <w:rPr>
          <w:szCs w:val="24"/>
        </w:rPr>
      </w:pPr>
      <w:r>
        <w:rPr>
          <w:rFonts w:hint="default"/>
          <w:szCs w:val="24"/>
          <w:lang w:val="ru-RU"/>
        </w:rPr>
        <w:t xml:space="preserve">14. </w:t>
      </w:r>
      <w:r>
        <w:rPr>
          <w:szCs w:val="24"/>
        </w:rPr>
        <w:t>Серёгина Ольга</w:t>
      </w:r>
    </w:p>
    <w:p>
      <w:pPr>
        <w:pStyle w:val="151"/>
        <w:ind w:left="141"/>
        <w:rPr>
          <w:szCs w:val="24"/>
        </w:rPr>
      </w:pPr>
      <w:r>
        <w:rPr>
          <w:rFonts w:hint="default"/>
          <w:szCs w:val="24"/>
          <w:lang w:val="ru-RU"/>
        </w:rPr>
        <w:t xml:space="preserve">15. </w:t>
      </w:r>
      <w:r>
        <w:rPr>
          <w:szCs w:val="24"/>
        </w:rPr>
        <w:t>Андрёнова Ольга</w:t>
      </w:r>
    </w:p>
    <w:p>
      <w:pPr>
        <w:pStyle w:val="151"/>
        <w:ind w:left="141"/>
        <w:rPr>
          <w:szCs w:val="24"/>
        </w:rPr>
      </w:pPr>
      <w:r>
        <w:rPr>
          <w:rFonts w:hint="default"/>
          <w:szCs w:val="24"/>
          <w:lang w:val="ru-RU"/>
        </w:rPr>
        <w:t xml:space="preserve">16. </w:t>
      </w:r>
      <w:r>
        <w:rPr>
          <w:szCs w:val="24"/>
        </w:rPr>
        <w:t>Доржиева Донара (онлайн)</w:t>
      </w:r>
    </w:p>
    <w:p>
      <w:pPr>
        <w:pStyle w:val="151"/>
        <w:ind w:left="141"/>
        <w:rPr>
          <w:szCs w:val="24"/>
        </w:rPr>
      </w:pPr>
      <w:r>
        <w:rPr>
          <w:rFonts w:hint="default"/>
          <w:szCs w:val="24"/>
          <w:lang w:val="ru-RU"/>
        </w:rPr>
        <w:t xml:space="preserve">17. </w:t>
      </w:r>
      <w:r>
        <w:rPr>
          <w:szCs w:val="24"/>
        </w:rPr>
        <w:t>Соколова Ольга</w:t>
      </w:r>
    </w:p>
    <w:p>
      <w:pPr>
        <w:pStyle w:val="151"/>
        <w:ind w:left="141"/>
        <w:rPr>
          <w:szCs w:val="24"/>
        </w:rPr>
      </w:pPr>
      <w:r>
        <w:rPr>
          <w:rFonts w:hint="default"/>
          <w:szCs w:val="24"/>
          <w:lang w:val="ru-RU"/>
        </w:rPr>
        <w:t xml:space="preserve">18. </w:t>
      </w:r>
      <w:r>
        <w:rPr>
          <w:szCs w:val="24"/>
        </w:rPr>
        <w:t>Мункуева Сэсэг (онлайн)</w:t>
      </w:r>
    </w:p>
    <w:p>
      <w:pPr>
        <w:pStyle w:val="151"/>
        <w:ind w:left="141"/>
        <w:rPr>
          <w:szCs w:val="24"/>
        </w:rPr>
        <w:sectPr>
          <w:type w:val="continuous"/>
          <w:pgSz w:w="11906" w:h="16838"/>
          <w:pgMar w:top="1134" w:right="850" w:bottom="1134" w:left="1701" w:header="708" w:footer="708" w:gutter="0"/>
          <w:cols w:space="708" w:num="1"/>
          <w:docGrid w:linePitch="360" w:charSpace="0"/>
        </w:sectPr>
      </w:pPr>
      <w:r>
        <w:rPr>
          <w:rFonts w:hint="default"/>
          <w:szCs w:val="24"/>
          <w:lang w:val="ru-RU"/>
        </w:rPr>
        <w:t xml:space="preserve">19. </w:t>
      </w:r>
      <w:r>
        <w:rPr>
          <w:szCs w:val="24"/>
        </w:rPr>
        <w:t>Зайцева Наталья(онлайн)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  <w:sectPr>
          <w:type w:val="continuous"/>
          <w:pgSz w:w="11906" w:h="16838"/>
          <w:pgMar w:top="1134" w:right="850" w:bottom="1134" w:left="1701" w:header="708" w:footer="708" w:gutter="0"/>
          <w:cols w:space="708" w:num="1"/>
          <w:docGrid w:linePitch="360" w:charSpace="0"/>
        </w:sectPr>
      </w:pPr>
    </w:p>
    <w:p>
      <w:pPr>
        <w:jc w:val="both"/>
        <w:rPr>
          <w:rFonts w:ascii="Times New Roman" w:hAnsi="Times New Roman" w:cs="Times New Roman"/>
        </w:rPr>
        <w:sectPr>
          <w:type w:val="continuous"/>
          <w:pgSz w:w="11906" w:h="16838"/>
          <w:pgMar w:top="1134" w:right="850" w:bottom="1134" w:left="1701" w:header="708" w:footer="708" w:gutter="0"/>
          <w:cols w:space="708" w:num="1"/>
          <w:docGrid w:linePitch="360" w:charSpace="0"/>
        </w:sectPr>
      </w:pPr>
    </w:p>
    <w:p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Состоялись: </w:t>
      </w:r>
    </w:p>
    <w:p>
      <w:pPr>
        <w:pStyle w:val="152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Тренинг на развёртку Аватарскости физически. Возжигание Столпа подразделения ИВДИВО Бурятия Словом ИВО. (проговаривая ДК, Огонь и Синтез).</w:t>
      </w:r>
    </w:p>
    <w:p>
      <w:pPr>
        <w:pStyle w:val="152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Выявление итогов ночных дневных подготовок по тематике «Кодекс Аватара»</w:t>
      </w:r>
    </w:p>
    <w:p>
      <w:pPr>
        <w:pStyle w:val="152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такое Кодекс? </w:t>
      </w:r>
    </w:p>
    <w:p>
      <w:pPr>
        <w:pStyle w:val="152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Свод неких регламентов правил линий поведения в действии с Аватарами.</w:t>
      </w:r>
    </w:p>
    <w:p>
      <w:pPr>
        <w:pStyle w:val="152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Некий Устав набор внутренних внешних качеств правил поведения.</w:t>
      </w:r>
    </w:p>
    <w:p>
      <w:pPr>
        <w:pStyle w:val="152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Есть внутренние так и внешние категории правил и т.д., чтобы могли их использовать, как инструкции, согласно которому мы являем Аватаров. </w:t>
      </w:r>
    </w:p>
    <w:p>
      <w:pPr>
        <w:pStyle w:val="152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каждого Аватара своя специфика кодекса, определённые законы и правила по горизонту, согласно ДК, части Служения; которые итогово формируется в один свод документов, являющих цельность Совета ИВО-называемым «Кодексом Аватара». </w:t>
      </w:r>
    </w:p>
    <w:p>
      <w:pPr>
        <w:pStyle w:val="152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такой Аватар?</w:t>
      </w:r>
    </w:p>
    <w:p>
      <w:pPr>
        <w:pStyle w:val="152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Аватар-это Дело Новое</w:t>
      </w:r>
    </w:p>
    <w:p>
      <w:pPr>
        <w:pStyle w:val="152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Аватар-Воля</w:t>
      </w:r>
    </w:p>
    <w:p>
      <w:pPr>
        <w:pStyle w:val="152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Аватар-вышколенность, телесность</w:t>
      </w:r>
    </w:p>
    <w:p>
      <w:pPr>
        <w:pStyle w:val="152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Аватар-Стать</w:t>
      </w:r>
    </w:p>
    <w:p>
      <w:pPr>
        <w:pStyle w:val="152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Кодекс Аватара: входит 8 пунктов, 4 внутренние, 4 внешние. Это первичный Кодекс, в дальнейшем будет видоизменяться. </w:t>
      </w:r>
    </w:p>
    <w:p>
      <w:pPr>
        <w:pStyle w:val="152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Входим в </w:t>
      </w:r>
      <w:r>
        <w:rPr>
          <w:rFonts w:ascii="Times New Roman" w:hAnsi="Times New Roman" w:cs="Times New Roman"/>
          <w:sz w:val="24"/>
          <w:szCs w:val="24"/>
          <w:u w:val="single"/>
        </w:rPr>
        <w:t>Первичность, Изначальность</w:t>
      </w:r>
    </w:p>
    <w:p>
      <w:pPr>
        <w:pStyle w:val="152"/>
        <w:ind w:left="180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>
      <w:pPr>
        <w:pStyle w:val="152"/>
        <w:ind w:left="180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Кодекс Аватара</w:t>
      </w:r>
    </w:p>
    <w:p>
      <w:pPr>
        <w:pStyle w:val="152"/>
        <w:ind w:left="180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Внутреннее</w:t>
      </w:r>
    </w:p>
    <w:p>
      <w:pPr>
        <w:pStyle w:val="152"/>
        <w:numPr>
          <w:ilvl w:val="0"/>
          <w:numId w:val="1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Отцовское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Дело</w:t>
      </w:r>
      <w:r>
        <w:rPr>
          <w:rFonts w:ascii="Times New Roman" w:hAnsi="Times New Roman" w:cs="Times New Roman"/>
          <w:i/>
          <w:sz w:val="24"/>
          <w:szCs w:val="24"/>
        </w:rPr>
        <w:t xml:space="preserve"> Ивдивностью Аватара</w:t>
      </w:r>
    </w:p>
    <w:p>
      <w:pPr>
        <w:pStyle w:val="152"/>
        <w:numPr>
          <w:ilvl w:val="0"/>
          <w:numId w:val="1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Дееспособность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Волей ИВО</w:t>
      </w:r>
    </w:p>
    <w:p>
      <w:pPr>
        <w:pStyle w:val="152"/>
        <w:numPr>
          <w:ilvl w:val="0"/>
          <w:numId w:val="1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Внутренняя</w:t>
      </w:r>
      <w:r>
        <w:rPr>
          <w:rFonts w:ascii="Times New Roman" w:hAnsi="Times New Roman" w:cs="Times New Roman"/>
          <w:i/>
          <w:sz w:val="24"/>
          <w:szCs w:val="24"/>
        </w:rPr>
        <w:t xml:space="preserve"> иерархизация Синтезом Компетенций</w:t>
      </w:r>
    </w:p>
    <w:p>
      <w:pPr>
        <w:pStyle w:val="152"/>
        <w:numPr>
          <w:ilvl w:val="0"/>
          <w:numId w:val="1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Естество </w:t>
      </w:r>
      <w:r>
        <w:rPr>
          <w:rFonts w:ascii="Times New Roman" w:hAnsi="Times New Roman" w:cs="Times New Roman"/>
          <w:i/>
          <w:sz w:val="24"/>
          <w:szCs w:val="24"/>
        </w:rPr>
        <w:t>Совершенной Аватарскости</w:t>
      </w:r>
    </w:p>
    <w:p>
      <w:pPr>
        <w:pStyle w:val="152"/>
        <w:ind w:left="21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Внешнее</w:t>
      </w:r>
    </w:p>
    <w:p>
      <w:pPr>
        <w:pStyle w:val="152"/>
        <w:numPr>
          <w:ilvl w:val="0"/>
          <w:numId w:val="1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Физическая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Стать</w:t>
      </w:r>
      <w:r>
        <w:rPr>
          <w:rFonts w:ascii="Times New Roman" w:hAnsi="Times New Roman" w:cs="Times New Roman"/>
          <w:i/>
          <w:sz w:val="24"/>
          <w:szCs w:val="24"/>
        </w:rPr>
        <w:t xml:space="preserve"> Аватаром Должностно Компетентного ИВО</w:t>
      </w:r>
    </w:p>
    <w:p>
      <w:pPr>
        <w:pStyle w:val="152"/>
        <w:numPr>
          <w:ilvl w:val="0"/>
          <w:numId w:val="1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Новая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явленность</w:t>
      </w:r>
      <w:r>
        <w:rPr>
          <w:rFonts w:ascii="Times New Roman" w:hAnsi="Times New Roman" w:cs="Times New Roman"/>
          <w:i/>
          <w:sz w:val="24"/>
          <w:szCs w:val="24"/>
        </w:rPr>
        <w:t xml:space="preserve"> Синтеза Должностной Компетенции ИВО</w:t>
      </w:r>
    </w:p>
    <w:p>
      <w:pPr>
        <w:pStyle w:val="152"/>
        <w:numPr>
          <w:ilvl w:val="0"/>
          <w:numId w:val="1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Развёртка</w:t>
      </w:r>
      <w:r>
        <w:rPr>
          <w:rFonts w:ascii="Times New Roman" w:hAnsi="Times New Roman" w:cs="Times New Roman"/>
          <w:i/>
          <w:sz w:val="24"/>
          <w:szCs w:val="24"/>
        </w:rPr>
        <w:t xml:space="preserve"> среды Огня и Синтеза Должностной Компетенции ИВО</w:t>
      </w:r>
    </w:p>
    <w:p>
      <w:pPr>
        <w:pStyle w:val="152"/>
        <w:numPr>
          <w:ilvl w:val="0"/>
          <w:numId w:val="1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Вдохновенность</w:t>
      </w:r>
      <w:r>
        <w:rPr>
          <w:rFonts w:ascii="Times New Roman" w:hAnsi="Times New Roman" w:cs="Times New Roman"/>
          <w:i/>
          <w:sz w:val="24"/>
          <w:szCs w:val="24"/>
        </w:rPr>
        <w:t xml:space="preserve"> Слова Аватарски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Решения:</w:t>
      </w:r>
      <w:r>
        <w:rPr>
          <w:rFonts w:ascii="Times New Roman" w:hAnsi="Times New Roman" w:cs="Times New Roman"/>
          <w:sz w:val="24"/>
          <w:szCs w:val="24"/>
        </w:rPr>
        <w:t xml:space="preserve"> Принят первоначальный Кодекс Аватара, состоящих из 8 пунктов Советом ИВО. </w:t>
      </w:r>
    </w:p>
    <w:p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Ключевые слова:</w:t>
      </w:r>
      <w:r>
        <w:rPr>
          <w:rFonts w:ascii="Times New Roman" w:hAnsi="Times New Roman" w:cs="Times New Roman"/>
          <w:i/>
          <w:sz w:val="24"/>
          <w:szCs w:val="24"/>
        </w:rPr>
        <w:t xml:space="preserve"> Кодекс Аватара</w:t>
      </w:r>
    </w:p>
    <w:p>
      <w:pPr>
        <w:pStyle w:val="152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</w:p>
    <w:p>
      <w:pPr>
        <w:pStyle w:val="152"/>
        <w:ind w:left="14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Составила ИВДИВО-секретарь подразделения ИВДИВО Бурятия: Дашанимаева Туяна, 31.07.2023</w:t>
      </w:r>
    </w:p>
    <w:p/>
    <w:p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>
      <w:pPr>
        <w:jc w:val="center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ИВДИВО Бурятия 4.951.760.157.141.521.099.596.496.802 пра-ивдиво-октаво-реальности Фа-ИВДИВО Октавы 19.807.040.628.566.084.398.385.987.520 высокой пра-ивдиво-октаво-реальности Соль-ИВДИВО Октавы</w:t>
      </w:r>
    </w:p>
    <w:p>
      <w:pPr>
        <w:jc w:val="right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Согласовано ИВАС Кут Хуми: 06082023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Совета ИВО ИВДИВО Бурятия от 20.07.2023</w:t>
      </w:r>
    </w:p>
    <w:p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Совет ИВО: «Разработка Должностной Компетенции Стандартами ИВО»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Присуствовали: 18 Аватаров/Аватаресс ИВО. </w:t>
      </w:r>
    </w:p>
    <w:p>
      <w:pPr>
        <w:pStyle w:val="15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41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1. Янькова Юлия</w:t>
      </w:r>
    </w:p>
    <w:p>
      <w:pPr>
        <w:pStyle w:val="15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41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2. Кузнецова Екатерина</w:t>
      </w:r>
    </w:p>
    <w:p>
      <w:pPr>
        <w:pStyle w:val="15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41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3. Маншеева Татьяна</w:t>
      </w:r>
    </w:p>
    <w:p>
      <w:pPr>
        <w:pStyle w:val="15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41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4. Дашанимаева Туяна</w:t>
      </w:r>
    </w:p>
    <w:p>
      <w:pPr>
        <w:pStyle w:val="15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41"/>
        <w:jc w:val="both"/>
        <w:textAlignment w:val="auto"/>
        <w:rPr>
          <w:rFonts w:hint="default" w:ascii="Times New Roman" w:hAnsi="Times New Roman" w:cs="Times New Roman"/>
          <w:color w:val="0070C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</w:rPr>
        <w:t>5. Воробьева Ирина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20" w:firstLineChars="50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</w:rPr>
        <w:t>7. Кузнецов Анто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20" w:firstLineChars="5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8. </w:t>
      </w:r>
      <w:r>
        <w:rPr>
          <w:rFonts w:hint="default" w:ascii="Times New Roman" w:hAnsi="Times New Roman" w:cs="Times New Roman"/>
          <w:sz w:val="24"/>
          <w:szCs w:val="24"/>
        </w:rPr>
        <w:t>Еланова Наталья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20" w:firstLineChars="5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9. </w:t>
      </w:r>
      <w:r>
        <w:rPr>
          <w:rFonts w:hint="default" w:ascii="Times New Roman" w:hAnsi="Times New Roman" w:cs="Times New Roman"/>
          <w:sz w:val="24"/>
          <w:szCs w:val="24"/>
        </w:rPr>
        <w:t>Маняева Оксана</w:t>
      </w:r>
      <w:bookmarkStart w:id="1" w:name="_GoBack"/>
      <w:bookmarkEnd w:id="1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20" w:firstLineChars="5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10. </w:t>
      </w:r>
      <w:r>
        <w:rPr>
          <w:rFonts w:hint="default" w:ascii="Times New Roman" w:hAnsi="Times New Roman" w:cs="Times New Roman"/>
          <w:sz w:val="24"/>
          <w:szCs w:val="24"/>
        </w:rPr>
        <w:t>Сидорова Людмила (онлайн)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20" w:firstLineChars="5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11. </w:t>
      </w:r>
      <w:r>
        <w:rPr>
          <w:rFonts w:hint="default" w:ascii="Times New Roman" w:hAnsi="Times New Roman" w:cs="Times New Roman"/>
          <w:sz w:val="24"/>
          <w:szCs w:val="24"/>
        </w:rPr>
        <w:t>Янькова Валентина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20" w:firstLineChars="5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12. </w:t>
      </w:r>
      <w:r>
        <w:rPr>
          <w:rFonts w:hint="default" w:ascii="Times New Roman" w:hAnsi="Times New Roman" w:cs="Times New Roman"/>
          <w:sz w:val="24"/>
          <w:szCs w:val="24"/>
        </w:rPr>
        <w:t>Азаргаева Эльвира</w:t>
      </w:r>
    </w:p>
    <w:p>
      <w:pPr>
        <w:pStyle w:val="15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41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13. </w:t>
      </w:r>
      <w:r>
        <w:rPr>
          <w:rFonts w:hint="default" w:ascii="Times New Roman" w:hAnsi="Times New Roman" w:cs="Times New Roman"/>
          <w:sz w:val="24"/>
          <w:szCs w:val="24"/>
        </w:rPr>
        <w:t>Садовникова Анна</w:t>
      </w:r>
    </w:p>
    <w:p>
      <w:pPr>
        <w:pStyle w:val="15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41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14. </w:t>
      </w:r>
      <w:r>
        <w:rPr>
          <w:rFonts w:hint="default" w:ascii="Times New Roman" w:hAnsi="Times New Roman" w:cs="Times New Roman"/>
          <w:sz w:val="24"/>
          <w:szCs w:val="24"/>
        </w:rPr>
        <w:t>Андрёнова Ольга</w:t>
      </w:r>
    </w:p>
    <w:p>
      <w:pPr>
        <w:pStyle w:val="15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41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15. </w:t>
      </w:r>
      <w:r>
        <w:rPr>
          <w:rFonts w:hint="default" w:ascii="Times New Roman" w:hAnsi="Times New Roman" w:cs="Times New Roman"/>
          <w:sz w:val="24"/>
          <w:szCs w:val="24"/>
        </w:rPr>
        <w:t>Доржиева Донара (онлайн)</w:t>
      </w:r>
    </w:p>
    <w:p>
      <w:pPr>
        <w:pStyle w:val="15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41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16. </w:t>
      </w:r>
      <w:r>
        <w:rPr>
          <w:rFonts w:hint="default" w:ascii="Times New Roman" w:hAnsi="Times New Roman" w:cs="Times New Roman"/>
          <w:sz w:val="24"/>
          <w:szCs w:val="24"/>
        </w:rPr>
        <w:t>Соколова Ольга</w:t>
      </w:r>
    </w:p>
    <w:p>
      <w:pPr>
        <w:pStyle w:val="15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41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17. </w:t>
      </w:r>
      <w:r>
        <w:rPr>
          <w:rFonts w:hint="default" w:ascii="Times New Roman" w:hAnsi="Times New Roman" w:cs="Times New Roman"/>
          <w:sz w:val="24"/>
          <w:szCs w:val="24"/>
        </w:rPr>
        <w:t>Цыбикова Баярма</w:t>
      </w:r>
    </w:p>
    <w:p>
      <w:pPr>
        <w:pStyle w:val="15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41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1906" w:h="16838"/>
          <w:pgMar w:top="1134" w:right="850" w:bottom="1134" w:left="1701" w:header="708" w:footer="708" w:gutter="0"/>
          <w:cols w:space="708" w:num="1"/>
          <w:docGrid w:linePitch="360" w:charSpace="0"/>
        </w:sect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18. </w:t>
      </w:r>
      <w:r>
        <w:rPr>
          <w:rFonts w:hint="default" w:ascii="Times New Roman" w:hAnsi="Times New Roman" w:cs="Times New Roman"/>
          <w:sz w:val="24"/>
          <w:szCs w:val="24"/>
        </w:rPr>
        <w:t>Зайцева Наталья(онлайн)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  <w:sectPr>
          <w:type w:val="continuous"/>
          <w:pgSz w:w="11906" w:h="16838"/>
          <w:pgMar w:top="1134" w:right="850" w:bottom="1134" w:left="1701" w:header="708" w:footer="708" w:gutter="0"/>
          <w:cols w:space="708" w:num="1"/>
          <w:docGrid w:linePitch="360" w:charSpace="0"/>
        </w:sectPr>
      </w:pPr>
    </w:p>
    <w:p>
      <w:pPr>
        <w:jc w:val="both"/>
        <w:rPr>
          <w:rFonts w:ascii="Times New Roman" w:hAnsi="Times New Roman" w:cs="Times New Roman"/>
        </w:rPr>
        <w:sectPr>
          <w:type w:val="continuous"/>
          <w:pgSz w:w="11906" w:h="16838"/>
          <w:pgMar w:top="1134" w:right="850" w:bottom="1134" w:left="1701" w:header="708" w:footer="708" w:gutter="0"/>
          <w:cols w:space="708" w:num="1"/>
          <w:docGrid w:linePitch="360" w:charSpace="0"/>
        </w:sect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Состоялись: </w:t>
      </w:r>
    </w:p>
    <w:p>
      <w:pPr>
        <w:pStyle w:val="152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Тренинг физический на развёртку Огня и Синтеза Должностной Компетенции. </w:t>
      </w:r>
    </w:p>
    <w:p>
      <w:pPr>
        <w:pStyle w:val="152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Внутренняя работа умение держать Огонь и Синтез ДК</w:t>
      </w:r>
    </w:p>
    <w:p>
      <w:pPr>
        <w:pStyle w:val="152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Явление Огня ДК</w:t>
      </w:r>
    </w:p>
    <w:p>
      <w:pPr>
        <w:pStyle w:val="152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Явление Части ДК</w:t>
      </w:r>
    </w:p>
    <w:p>
      <w:pPr>
        <w:pStyle w:val="152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 по Служению</w:t>
      </w:r>
    </w:p>
    <w:p>
      <w:pPr>
        <w:pStyle w:val="152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</w:t>
      </w:r>
    </w:p>
    <w:p>
      <w:pPr>
        <w:pStyle w:val="152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Рекомендация:</w:t>
      </w:r>
      <w:r>
        <w:rPr>
          <w:rFonts w:ascii="Times New Roman" w:hAnsi="Times New Roman" w:cs="Times New Roman"/>
          <w:sz w:val="24"/>
          <w:szCs w:val="24"/>
        </w:rPr>
        <w:t xml:space="preserve"> до сентября 2023 года научиться звучать Частью, Огнём ДК. (выучить все по ДК)</w:t>
      </w:r>
    </w:p>
    <w:p>
      <w:pPr>
        <w:pStyle w:val="152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Стандарты ДК ИВО</w:t>
      </w:r>
      <w:r>
        <w:rPr>
          <w:rFonts w:ascii="Times New Roman" w:hAnsi="Times New Roman" w:cs="Times New Roman"/>
          <w:sz w:val="24"/>
          <w:szCs w:val="24"/>
        </w:rPr>
        <w:t>: Распоряжение 4. Изучение распоряжения, углубиться расшифровать каждому.</w:t>
      </w:r>
    </w:p>
    <w:p>
      <w:pPr>
        <w:pStyle w:val="152"/>
        <w:ind w:left="180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47 пункт Распоряжение 4.</w:t>
      </w:r>
    </w:p>
    <w:p>
      <w:pPr>
        <w:pStyle w:val="152"/>
        <w:ind w:left="144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Определить Посвящённым/Служащим/Ипостасям/Учителям Синтеза ИВО физического состава подразделения ИВДИВО, явление Части </w:t>
      </w:r>
      <w:bookmarkStart w:id="0" w:name="_Hlk133481551"/>
      <w:r>
        <w:rPr>
          <w:rFonts w:ascii="Times New Roman" w:hAnsi="Times New Roman"/>
          <w:sz w:val="24"/>
          <w:szCs w:val="24"/>
        </w:rPr>
        <w:t>и Компетенции</w:t>
      </w:r>
      <w:bookmarkEnd w:id="0"/>
      <w:r>
        <w:rPr>
          <w:rFonts w:ascii="Times New Roman" w:hAnsi="Times New Roman"/>
          <w:sz w:val="24"/>
          <w:szCs w:val="24"/>
        </w:rPr>
        <w:t xml:space="preserve"> Изначально Вышестоящего Отца собою, Части и Компетенции Изначально Вышестоящего Аватар-Ипостаси, Части и Компетенции Изначально Вышестоящего Аватара Синтеза Кут Хуми, фиксацию Аватаров/Аватаресс Синтеза ракурса подразделения и Должностной Компетенции ИВО в Синтезе, физически, этим организуя деятельность ИВДИВО командой подразделения в целом. </w:t>
      </w:r>
    </w:p>
    <w:p>
      <w:pPr>
        <w:pStyle w:val="152"/>
        <w:ind w:left="1440" w:firstLine="709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5 тем Стандарта ИВО ДК ИВО</w:t>
      </w:r>
    </w:p>
    <w:p>
      <w:pPr>
        <w:pStyle w:val="152"/>
        <w:numPr>
          <w:ilvl w:val="0"/>
          <w:numId w:val="18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Явление Части и Компетенции ИВО</w:t>
      </w:r>
    </w:p>
    <w:p>
      <w:pPr>
        <w:pStyle w:val="152"/>
        <w:numPr>
          <w:ilvl w:val="0"/>
          <w:numId w:val="18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Явление Части и Компетенции ИВАИ ИВ Посвящённый-творец физичности ИВО</w:t>
      </w:r>
    </w:p>
    <w:p>
      <w:pPr>
        <w:pStyle w:val="152"/>
        <w:numPr>
          <w:ilvl w:val="0"/>
          <w:numId w:val="18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Части и Компетенции ИВАС КХ</w:t>
      </w:r>
    </w:p>
    <w:p>
      <w:pPr>
        <w:pStyle w:val="152"/>
        <w:numPr>
          <w:ilvl w:val="0"/>
          <w:numId w:val="18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Фиксация АС ракурса подразделения и ДК ИВО</w:t>
      </w:r>
    </w:p>
    <w:p>
      <w:pPr>
        <w:pStyle w:val="152"/>
        <w:numPr>
          <w:ilvl w:val="0"/>
          <w:numId w:val="18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Деятельность в ИВДИВО в целом каждым ДК</w:t>
      </w:r>
    </w:p>
    <w:p>
      <w:pPr>
        <w:pStyle w:val="152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Самое первое это- слиянность начинается с ИВАС Кут Хуми. Нужно выработать явление Аватара Синтеза спецификой Должностной Компетенции. Ходить тренироваться к ИВАС Кут Хуми на слиянность воссоединённость. Далее по Иерархии ходить к ИВАС по Служению, и по специфике подразделения. </w:t>
      </w:r>
    </w:p>
    <w:p>
      <w:pPr>
        <w:pStyle w:val="152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практиках действовать, активировать, и наработать часть </w:t>
      </w:r>
      <w:r>
        <w:rPr>
          <w:rFonts w:ascii="Times New Roman" w:hAnsi="Times New Roman"/>
          <w:sz w:val="24"/>
          <w:szCs w:val="24"/>
        </w:rPr>
        <w:t>511. 63. ИВДИВО-Октав-Метагалактическое Тело Отца/Аватара/Владыки/Учителя/Ипостаси/Служащего/Посвящённого Аватара Изначально Вышестоящего Отца</w:t>
      </w:r>
    </w:p>
    <w:p>
      <w:pPr>
        <w:pStyle w:val="152"/>
        <w:ind w:left="180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>
      <w:pPr>
        <w:pStyle w:val="152"/>
        <w:ind w:left="180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Тренинг</w:t>
      </w:r>
    </w:p>
    <w:p>
      <w:pPr>
        <w:pStyle w:val="152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Возжигание Части ИВО, Я-Настоящего, Части Мероощущения ИВО, Части по ДК-пример Праоко, Око ИВО. Распускание Огня и Синтеза ДК телесно. Возжигание Ядром Распоряжения 4, наработка 47 пункта. В зале ИВДИВО все самостоятельно включаемся возжиганием всего-Ядра Синтеза, 64-рицей инструментов, 64-рицей Компетенций, Формой и тд.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Самое первый Стандарт дуйствия в Соль ИВДИВО Октаве- </w:t>
      </w:r>
      <w:r>
        <w:rPr>
          <w:rFonts w:ascii="Times New Roman" w:hAnsi="Times New Roman" w:cs="Times New Roman"/>
          <w:sz w:val="24"/>
          <w:szCs w:val="24"/>
        </w:rPr>
        <w:t xml:space="preserve">это явление в 19 октиллионов и так далее 584 единиц Синтеза. </w:t>
      </w:r>
    </w:p>
    <w:p>
      <w:pPr>
        <w:pStyle w:val="152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Стяжание у ИВАС Кут Хуми явлений 5 Сред ИВДИВО на каждой из 5 тем. Развёртываемся 511 частью телом Аватара, и впитываем эти 5 Сред ИВДИВО, развёрнутых ИВАС Кут Хуми, входя внутренне в глубину концентрации Синтеза организации 5 тем. Вмещаем 5 Сред ИВДИВО, на каждую из которых фиксируется специализированный Огонь и Синтез ИВО. </w:t>
      </w:r>
    </w:p>
    <w:p>
      <w:pPr>
        <w:pStyle w:val="152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Просим ИВАС Кут Хуми развернуть все стяжённое в Ядре ДК, соответствующей оболочке ИВДИВО ДК. </w:t>
      </w:r>
    </w:p>
    <w:p>
      <w:pPr>
        <w:pStyle w:val="152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ИВАИ ИВ Посвящённый-творец физичности ИВО. Распаковка 2 компакта Синтеза Стандарта, 2 темы. Записываем в тело Аватара Стандарт ИВО (часть и компетенции).</w:t>
      </w:r>
    </w:p>
    <w:p>
      <w:pPr>
        <w:pStyle w:val="152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Возжигаемся 3 Средой ИВДИВО, 448 Частью ракурсом ДК в Синтезе с ИВАС Кут Хуми. Компетенции ИВАС Кут Хуми помогают переключиться на Служение Синтезом в ИВДИВО. </w:t>
      </w:r>
    </w:p>
    <w:p>
      <w:pPr>
        <w:pStyle w:val="152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Возжигаемся 4 Средой ИВДИВО, возжигаясь спецификой Служения АС подразделения, АС по Служению горизонта каждого.</w:t>
      </w:r>
    </w:p>
    <w:p>
      <w:pPr>
        <w:pStyle w:val="152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Возжигаемся Цельностью 5 Среды ИВДИВО в Синтезе всех 5 явлений тематики Стандарты ИВО. </w:t>
      </w:r>
    </w:p>
    <w:p>
      <w:pPr>
        <w:pStyle w:val="152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Общение с ИВАС Кут Хуми. </w:t>
      </w:r>
    </w:p>
    <w:p>
      <w:pPr>
        <w:pStyle w:val="152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в здании подразделения с фиксацией в Кубе Ядре Синтеза подразделения ИВДИВО Бурятия все стяжённое, возожённое в тренинге, развёртывая 5 Сред ИВДИВО 5 тем Стандартов ИВО ДК ИВО. </w:t>
      </w:r>
    </w:p>
    <w:p>
      <w:pPr>
        <w:pStyle w:val="152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Стяжание Рекомендации ИВО по итогам Совета ИВО. 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Решения:</w:t>
      </w:r>
      <w:r>
        <w:rPr>
          <w:rFonts w:ascii="Times New Roman" w:hAnsi="Times New Roman" w:cs="Times New Roman"/>
          <w:sz w:val="24"/>
          <w:szCs w:val="24"/>
        </w:rPr>
        <w:t xml:space="preserve"> отсутствуют. 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Ключевые слова:</w:t>
      </w:r>
      <w:r>
        <w:rPr>
          <w:rFonts w:ascii="Times New Roman" w:hAnsi="Times New Roman" w:cs="Times New Roman"/>
          <w:i/>
          <w:sz w:val="24"/>
          <w:szCs w:val="24"/>
        </w:rPr>
        <w:t xml:space="preserve"> 5 Сред ИВДИВО, Стандарты ИВО. </w:t>
      </w:r>
    </w:p>
    <w:p>
      <w:pPr>
        <w:pStyle w:val="152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</w:p>
    <w:p>
      <w:pPr>
        <w:pStyle w:val="152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</w:p>
    <w:p>
      <w:pPr>
        <w:pStyle w:val="152"/>
        <w:ind w:left="14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Составила ИВДИВО-секретарь подразделения ИВДИВО Бурятия: Дашанимаева Туяна, 05.08.2023</w:t>
      </w:r>
    </w:p>
    <w:p/>
    <w:p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sectPr>
      <w:pgSz w:w="11906" w:h="16838"/>
      <w:pgMar w:top="1134" w:right="850" w:bottom="1134" w:left="1701" w:header="720" w:footer="720" w:gutter="0"/>
      <w:cols w:space="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34"/>
      <w:lvlText w:val="%1."/>
      <w:lvlJc w:val="left"/>
      <w:pPr>
        <w:tabs>
          <w:tab w:val="left" w:pos="2040"/>
        </w:tabs>
        <w:ind w:left="2040" w:hanging="36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63"/>
      <w:lvlText w:val="%1."/>
      <w:lvlJc w:val="left"/>
      <w:pPr>
        <w:tabs>
          <w:tab w:val="left" w:pos="1620"/>
        </w:tabs>
        <w:ind w:left="1620" w:hanging="36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49"/>
      <w:lvlText w:val="%1."/>
      <w:lvlJc w:val="left"/>
      <w:pPr>
        <w:tabs>
          <w:tab w:val="left" w:pos="1200"/>
        </w:tabs>
        <w:ind w:left="1200" w:hanging="360"/>
      </w:pPr>
    </w:lvl>
  </w:abstractNum>
  <w:abstractNum w:abstractNumId="3">
    <w:nsid w:val="FFFFFF7F"/>
    <w:multiLevelType w:val="singleLevel"/>
    <w:tmpl w:val="FFFFFF7F"/>
    <w:lvl w:ilvl="0" w:tentative="0">
      <w:start w:val="1"/>
      <w:numFmt w:val="decimal"/>
      <w:pStyle w:val="88"/>
      <w:lvlText w:val="%1."/>
      <w:lvlJc w:val="left"/>
      <w:pPr>
        <w:tabs>
          <w:tab w:val="left" w:pos="780"/>
        </w:tabs>
        <w:ind w:left="780" w:hanging="360"/>
      </w:pPr>
    </w:lvl>
  </w:abstractNum>
  <w:abstractNum w:abstractNumId="4">
    <w:nsid w:val="FFFFFF80"/>
    <w:multiLevelType w:val="singleLevel"/>
    <w:tmpl w:val="FFFFFF80"/>
    <w:lvl w:ilvl="0" w:tentative="0">
      <w:start w:val="1"/>
      <w:numFmt w:val="bullet"/>
      <w:pStyle w:val="77"/>
      <w:lvlText w:val=""/>
      <w:lvlJc w:val="left"/>
      <w:pPr>
        <w:tabs>
          <w:tab w:val="left" w:pos="2040"/>
        </w:tabs>
        <w:ind w:left="2040" w:hanging="360"/>
      </w:pPr>
      <w:rPr>
        <w:rFonts w:hint="default" w:ascii="Wingdings" w:hAnsi="Wingdings"/>
      </w:rPr>
    </w:lvl>
  </w:abstractNum>
  <w:abstractNum w:abstractNumId="5">
    <w:nsid w:val="FFFFFF81"/>
    <w:multiLevelType w:val="singleLevel"/>
    <w:tmpl w:val="FFFFFF81"/>
    <w:lvl w:ilvl="0" w:tentative="0">
      <w:start w:val="1"/>
      <w:numFmt w:val="bullet"/>
      <w:pStyle w:val="81"/>
      <w:lvlText w:val=""/>
      <w:lvlJc w:val="left"/>
      <w:pPr>
        <w:tabs>
          <w:tab w:val="left" w:pos="1620"/>
        </w:tabs>
        <w:ind w:left="1620" w:hanging="360"/>
      </w:pPr>
      <w:rPr>
        <w:rFonts w:hint="default" w:ascii="Wingdings" w:hAnsi="Wingdings"/>
      </w:rPr>
    </w:lvl>
  </w:abstractNum>
  <w:abstractNum w:abstractNumId="6">
    <w:nsid w:val="FFFFFF82"/>
    <w:multiLevelType w:val="singleLevel"/>
    <w:tmpl w:val="FFFFFF82"/>
    <w:lvl w:ilvl="0" w:tentative="0">
      <w:start w:val="1"/>
      <w:numFmt w:val="bullet"/>
      <w:pStyle w:val="84"/>
      <w:lvlText w:val=""/>
      <w:lvlJc w:val="left"/>
      <w:pPr>
        <w:tabs>
          <w:tab w:val="left" w:pos="1200"/>
        </w:tabs>
        <w:ind w:left="1200" w:hanging="360"/>
      </w:pPr>
      <w:rPr>
        <w:rFonts w:hint="default" w:ascii="Wingdings" w:hAnsi="Wingdings"/>
      </w:rPr>
    </w:lvl>
  </w:abstractNum>
  <w:abstractNum w:abstractNumId="7">
    <w:nsid w:val="FFFFFF83"/>
    <w:multiLevelType w:val="singleLevel"/>
    <w:tmpl w:val="FFFFFF83"/>
    <w:lvl w:ilvl="0" w:tentative="0">
      <w:start w:val="1"/>
      <w:numFmt w:val="bullet"/>
      <w:pStyle w:val="83"/>
      <w:lvlText w:val=""/>
      <w:lvlJc w:val="left"/>
      <w:pPr>
        <w:tabs>
          <w:tab w:val="left" w:pos="780"/>
        </w:tabs>
        <w:ind w:left="780" w:hanging="360"/>
      </w:pPr>
      <w:rPr>
        <w:rFonts w:hint="default" w:ascii="Wingdings" w:hAnsi="Wingdings"/>
      </w:rPr>
    </w:lvl>
  </w:abstractNum>
  <w:abstractNum w:abstractNumId="8">
    <w:nsid w:val="FFFFFF88"/>
    <w:multiLevelType w:val="singleLevel"/>
    <w:tmpl w:val="FFFFFF88"/>
    <w:lvl w:ilvl="0" w:tentative="0">
      <w:start w:val="1"/>
      <w:numFmt w:val="decimal"/>
      <w:pStyle w:val="87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9">
    <w:nsid w:val="FFFFFF89"/>
    <w:multiLevelType w:val="singleLevel"/>
    <w:tmpl w:val="FFFFFF89"/>
    <w:lvl w:ilvl="0" w:tentative="0">
      <w:start w:val="1"/>
      <w:numFmt w:val="bullet"/>
      <w:pStyle w:val="82"/>
      <w:lvlText w:val=""/>
      <w:lvlJc w:val="left"/>
      <w:pPr>
        <w:tabs>
          <w:tab w:val="left" w:pos="360"/>
        </w:tabs>
        <w:ind w:left="360" w:hanging="360"/>
      </w:pPr>
      <w:rPr>
        <w:rFonts w:hint="default" w:ascii="Wingdings" w:hAnsi="Wingdings"/>
      </w:rPr>
    </w:lvl>
  </w:abstractNum>
  <w:abstractNum w:abstractNumId="10">
    <w:nsid w:val="09762CCA"/>
    <w:multiLevelType w:val="multilevel"/>
    <w:tmpl w:val="09762CCA"/>
    <w:lvl w:ilvl="0" w:tentative="0">
      <w:start w:val="1"/>
      <w:numFmt w:val="bullet"/>
      <w:lvlText w:val=""/>
      <w:lvlJc w:val="left"/>
      <w:pPr>
        <w:ind w:left="25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w:abstractNumId="11">
    <w:nsid w:val="0A836959"/>
    <w:multiLevelType w:val="multilevel"/>
    <w:tmpl w:val="0A836959"/>
    <w:lvl w:ilvl="0" w:tentative="0">
      <w:start w:val="1"/>
      <w:numFmt w:val="bullet"/>
      <w:lvlText w:val=""/>
      <w:lvlJc w:val="left"/>
      <w:pPr>
        <w:ind w:left="2486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320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92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464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536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608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680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752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8246" w:hanging="360"/>
      </w:pPr>
      <w:rPr>
        <w:rFonts w:hint="default" w:ascii="Wingdings" w:hAnsi="Wingdings"/>
      </w:rPr>
    </w:lvl>
  </w:abstractNum>
  <w:abstractNum w:abstractNumId="12">
    <w:nsid w:val="128B0E13"/>
    <w:multiLevelType w:val="multilevel"/>
    <w:tmpl w:val="128B0E13"/>
    <w:lvl w:ilvl="0" w:tentative="0">
      <w:start w:val="1"/>
      <w:numFmt w:val="decimal"/>
      <w:lvlText w:val="%1."/>
      <w:lvlJc w:val="left"/>
      <w:pPr>
        <w:ind w:left="2869" w:hanging="360"/>
      </w:pPr>
    </w:lvl>
    <w:lvl w:ilvl="1" w:tentative="0">
      <w:start w:val="1"/>
      <w:numFmt w:val="lowerLetter"/>
      <w:lvlText w:val="%2."/>
      <w:lvlJc w:val="left"/>
      <w:pPr>
        <w:ind w:left="3589" w:hanging="360"/>
      </w:pPr>
    </w:lvl>
    <w:lvl w:ilvl="2" w:tentative="0">
      <w:start w:val="1"/>
      <w:numFmt w:val="lowerRoman"/>
      <w:lvlText w:val="%3."/>
      <w:lvlJc w:val="right"/>
      <w:pPr>
        <w:ind w:left="4309" w:hanging="180"/>
      </w:pPr>
    </w:lvl>
    <w:lvl w:ilvl="3" w:tentative="0">
      <w:start w:val="1"/>
      <w:numFmt w:val="decimal"/>
      <w:lvlText w:val="%4."/>
      <w:lvlJc w:val="left"/>
      <w:pPr>
        <w:ind w:left="5029" w:hanging="360"/>
      </w:pPr>
    </w:lvl>
    <w:lvl w:ilvl="4" w:tentative="0">
      <w:start w:val="1"/>
      <w:numFmt w:val="lowerLetter"/>
      <w:lvlText w:val="%5."/>
      <w:lvlJc w:val="left"/>
      <w:pPr>
        <w:ind w:left="5749" w:hanging="360"/>
      </w:pPr>
    </w:lvl>
    <w:lvl w:ilvl="5" w:tentative="0">
      <w:start w:val="1"/>
      <w:numFmt w:val="lowerRoman"/>
      <w:lvlText w:val="%6."/>
      <w:lvlJc w:val="right"/>
      <w:pPr>
        <w:ind w:left="6469" w:hanging="180"/>
      </w:pPr>
    </w:lvl>
    <w:lvl w:ilvl="6" w:tentative="0">
      <w:start w:val="1"/>
      <w:numFmt w:val="decimal"/>
      <w:lvlText w:val="%7."/>
      <w:lvlJc w:val="left"/>
      <w:pPr>
        <w:ind w:left="7189" w:hanging="360"/>
      </w:pPr>
    </w:lvl>
    <w:lvl w:ilvl="7" w:tentative="0">
      <w:start w:val="1"/>
      <w:numFmt w:val="lowerLetter"/>
      <w:lvlText w:val="%8."/>
      <w:lvlJc w:val="left"/>
      <w:pPr>
        <w:ind w:left="7909" w:hanging="360"/>
      </w:pPr>
    </w:lvl>
    <w:lvl w:ilvl="8" w:tentative="0">
      <w:start w:val="1"/>
      <w:numFmt w:val="lowerRoman"/>
      <w:lvlText w:val="%9."/>
      <w:lvlJc w:val="right"/>
      <w:pPr>
        <w:ind w:left="8629" w:hanging="180"/>
      </w:pPr>
    </w:lvl>
  </w:abstractNum>
  <w:abstractNum w:abstractNumId="13">
    <w:nsid w:val="215B5BD4"/>
    <w:multiLevelType w:val="multilevel"/>
    <w:tmpl w:val="215B5BD4"/>
    <w:lvl w:ilvl="0" w:tentative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decimal"/>
      <w:lvlText w:val="%2."/>
      <w:lvlJc w:val="left"/>
      <w:pPr>
        <w:ind w:left="1830" w:hanging="39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D205BE1"/>
    <w:multiLevelType w:val="multilevel"/>
    <w:tmpl w:val="2D205BE1"/>
    <w:lvl w:ilvl="0" w:tentative="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2880" w:hanging="360"/>
      </w:pPr>
    </w:lvl>
    <w:lvl w:ilvl="2" w:tentative="0">
      <w:start w:val="1"/>
      <w:numFmt w:val="lowerRoman"/>
      <w:lvlText w:val="%3."/>
      <w:lvlJc w:val="right"/>
      <w:pPr>
        <w:ind w:left="3600" w:hanging="180"/>
      </w:pPr>
    </w:lvl>
    <w:lvl w:ilvl="3" w:tentative="0">
      <w:start w:val="1"/>
      <w:numFmt w:val="decimal"/>
      <w:lvlText w:val="%4."/>
      <w:lvlJc w:val="left"/>
      <w:pPr>
        <w:ind w:left="4320" w:hanging="360"/>
      </w:pPr>
    </w:lvl>
    <w:lvl w:ilvl="4" w:tentative="0">
      <w:start w:val="1"/>
      <w:numFmt w:val="lowerLetter"/>
      <w:lvlText w:val="%5."/>
      <w:lvlJc w:val="left"/>
      <w:pPr>
        <w:ind w:left="5040" w:hanging="360"/>
      </w:pPr>
    </w:lvl>
    <w:lvl w:ilvl="5" w:tentative="0">
      <w:start w:val="1"/>
      <w:numFmt w:val="lowerRoman"/>
      <w:lvlText w:val="%6."/>
      <w:lvlJc w:val="right"/>
      <w:pPr>
        <w:ind w:left="5760" w:hanging="180"/>
      </w:pPr>
    </w:lvl>
    <w:lvl w:ilvl="6" w:tentative="0">
      <w:start w:val="1"/>
      <w:numFmt w:val="decimal"/>
      <w:lvlText w:val="%7."/>
      <w:lvlJc w:val="left"/>
      <w:pPr>
        <w:ind w:left="6480" w:hanging="360"/>
      </w:pPr>
    </w:lvl>
    <w:lvl w:ilvl="7" w:tentative="0">
      <w:start w:val="1"/>
      <w:numFmt w:val="lowerLetter"/>
      <w:lvlText w:val="%8."/>
      <w:lvlJc w:val="left"/>
      <w:pPr>
        <w:ind w:left="7200" w:hanging="360"/>
      </w:pPr>
    </w:lvl>
    <w:lvl w:ilvl="8" w:tentative="0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4968713F"/>
    <w:multiLevelType w:val="multilevel"/>
    <w:tmpl w:val="4968713F"/>
    <w:lvl w:ilvl="0" w:tentative="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2880" w:hanging="360"/>
      </w:pPr>
    </w:lvl>
    <w:lvl w:ilvl="2" w:tentative="0">
      <w:start w:val="1"/>
      <w:numFmt w:val="lowerRoman"/>
      <w:lvlText w:val="%3."/>
      <w:lvlJc w:val="right"/>
      <w:pPr>
        <w:ind w:left="3600" w:hanging="180"/>
      </w:pPr>
    </w:lvl>
    <w:lvl w:ilvl="3" w:tentative="0">
      <w:start w:val="1"/>
      <w:numFmt w:val="decimal"/>
      <w:lvlText w:val="%4."/>
      <w:lvlJc w:val="left"/>
      <w:pPr>
        <w:ind w:left="4320" w:hanging="360"/>
      </w:pPr>
    </w:lvl>
    <w:lvl w:ilvl="4" w:tentative="0">
      <w:start w:val="1"/>
      <w:numFmt w:val="lowerLetter"/>
      <w:lvlText w:val="%5."/>
      <w:lvlJc w:val="left"/>
      <w:pPr>
        <w:ind w:left="5040" w:hanging="360"/>
      </w:pPr>
    </w:lvl>
    <w:lvl w:ilvl="5" w:tentative="0">
      <w:start w:val="1"/>
      <w:numFmt w:val="lowerRoman"/>
      <w:lvlText w:val="%6."/>
      <w:lvlJc w:val="right"/>
      <w:pPr>
        <w:ind w:left="5760" w:hanging="180"/>
      </w:pPr>
    </w:lvl>
    <w:lvl w:ilvl="6" w:tentative="0">
      <w:start w:val="1"/>
      <w:numFmt w:val="decimal"/>
      <w:lvlText w:val="%7."/>
      <w:lvlJc w:val="left"/>
      <w:pPr>
        <w:ind w:left="6480" w:hanging="360"/>
      </w:pPr>
    </w:lvl>
    <w:lvl w:ilvl="7" w:tentative="0">
      <w:start w:val="1"/>
      <w:numFmt w:val="lowerLetter"/>
      <w:lvlText w:val="%8."/>
      <w:lvlJc w:val="left"/>
      <w:pPr>
        <w:ind w:left="7200" w:hanging="360"/>
      </w:pPr>
    </w:lvl>
    <w:lvl w:ilvl="8" w:tentative="0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73E6156D"/>
    <w:multiLevelType w:val="multilevel"/>
    <w:tmpl w:val="73E6156D"/>
    <w:lvl w:ilvl="0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7">
    <w:nsid w:val="77635D37"/>
    <w:multiLevelType w:val="multilevel"/>
    <w:tmpl w:val="77635D37"/>
    <w:lvl w:ilvl="0" w:tentative="0">
      <w:start w:val="1"/>
      <w:numFmt w:val="bullet"/>
      <w:lvlText w:val=""/>
      <w:lvlJc w:val="left"/>
      <w:pPr>
        <w:ind w:left="25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w:abstractNumId="18">
    <w:nsid w:val="776E0C88"/>
    <w:multiLevelType w:val="multilevel"/>
    <w:tmpl w:val="776E0C88"/>
    <w:lvl w:ilvl="0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9">
    <w:nsid w:val="7CD2698B"/>
    <w:multiLevelType w:val="multilevel"/>
    <w:tmpl w:val="7CD2698B"/>
    <w:lvl w:ilvl="0" w:tentative="0">
      <w:start w:val="1"/>
      <w:numFmt w:val="bullet"/>
      <w:lvlText w:val=""/>
      <w:lvlJc w:val="left"/>
      <w:pPr>
        <w:ind w:left="25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w:abstractNumId="20">
    <w:nsid w:val="7FC86899"/>
    <w:multiLevelType w:val="multilevel"/>
    <w:tmpl w:val="7FC86899"/>
    <w:lvl w:ilvl="0" w:tentative="0">
      <w:start w:val="1"/>
      <w:numFmt w:val="bullet"/>
      <w:lvlText w:val=""/>
      <w:lvlJc w:val="left"/>
      <w:pPr>
        <w:ind w:left="2575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3295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4015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4735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5455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6175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6895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7615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8335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9"/>
  </w:num>
  <w:num w:numId="7">
    <w:abstractNumId w:val="7"/>
  </w:num>
  <w:num w:numId="8">
    <w:abstractNumId w:val="6"/>
  </w:num>
  <w:num w:numId="9">
    <w:abstractNumId w:val="8"/>
  </w:num>
  <w:num w:numId="10">
    <w:abstractNumId w:val="3"/>
  </w:num>
  <w:num w:numId="11">
    <w:abstractNumId w:val="13"/>
  </w:num>
  <w:num w:numId="12">
    <w:abstractNumId w:val="18"/>
  </w:num>
  <w:num w:numId="13">
    <w:abstractNumId w:val="11"/>
  </w:num>
  <w:num w:numId="14">
    <w:abstractNumId w:val="10"/>
  </w:num>
  <w:num w:numId="15">
    <w:abstractNumId w:val="15"/>
  </w:num>
  <w:num w:numId="16">
    <w:abstractNumId w:val="14"/>
  </w:num>
  <w:num w:numId="17">
    <w:abstractNumId w:val="17"/>
  </w:num>
  <w:num w:numId="18">
    <w:abstractNumId w:val="12"/>
  </w:num>
  <w:num w:numId="19">
    <w:abstractNumId w:val="16"/>
  </w:num>
  <w:num w:numId="20">
    <w:abstractNumId w:val="2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doNotDisplayPageBoundaries w:val="1"/>
  <w:displayBackgroundShape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05C"/>
    <w:rsid w:val="00050A31"/>
    <w:rsid w:val="000657E6"/>
    <w:rsid w:val="000716D2"/>
    <w:rsid w:val="00071AAB"/>
    <w:rsid w:val="00082D67"/>
    <w:rsid w:val="000A4F11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B7F6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3836"/>
    <w:rsid w:val="006649F0"/>
    <w:rsid w:val="006712FB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4828"/>
    <w:rsid w:val="009C600F"/>
    <w:rsid w:val="009D3723"/>
    <w:rsid w:val="009E04F2"/>
    <w:rsid w:val="00A03B7B"/>
    <w:rsid w:val="00A200C9"/>
    <w:rsid w:val="00A250D5"/>
    <w:rsid w:val="00A32F56"/>
    <w:rsid w:val="00A36028"/>
    <w:rsid w:val="00A37A78"/>
    <w:rsid w:val="00A91424"/>
    <w:rsid w:val="00AA2C77"/>
    <w:rsid w:val="00AC3FB9"/>
    <w:rsid w:val="00AC702A"/>
    <w:rsid w:val="00AD226F"/>
    <w:rsid w:val="00B13A52"/>
    <w:rsid w:val="00B224CB"/>
    <w:rsid w:val="00B24CF4"/>
    <w:rsid w:val="00B26993"/>
    <w:rsid w:val="00B42EB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335B"/>
    <w:rsid w:val="00C776A4"/>
    <w:rsid w:val="00CA2C6C"/>
    <w:rsid w:val="00CC0600"/>
    <w:rsid w:val="00CC78AC"/>
    <w:rsid w:val="00CD5C4A"/>
    <w:rsid w:val="00CF7953"/>
    <w:rsid w:val="00D07232"/>
    <w:rsid w:val="00D10245"/>
    <w:rsid w:val="00D11E83"/>
    <w:rsid w:val="00D21BDD"/>
    <w:rsid w:val="00D37AAE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22725D3"/>
    <w:rsid w:val="066A097C"/>
    <w:rsid w:val="096107B7"/>
    <w:rsid w:val="0AFB490A"/>
    <w:rsid w:val="1375391D"/>
    <w:rsid w:val="170C26E3"/>
    <w:rsid w:val="255306E5"/>
    <w:rsid w:val="3CB05649"/>
    <w:rsid w:val="3D2E204C"/>
    <w:rsid w:val="5E3054CB"/>
    <w:rsid w:val="5FA610D5"/>
    <w:rsid w:val="772F766E"/>
    <w:rsid w:val="7A01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qFormat="1" w:unhideWhenUsed="0" w:uiPriority="0" w:semiHidden="0" w:name="envelope address"/>
    <w:lsdException w:qFormat="1"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qFormat="1" w:unhideWhenUsed="0" w:uiPriority="0" w:semiHidden="0" w:name="table of authorities"/>
    <w:lsdException w:qFormat="1"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qFormat="1" w:unhideWhenUsed="0" w:uiPriority="0" w:semiHidden="0" w:name="List Number 3"/>
    <w:lsdException w:qFormat="1"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qFormat="1"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qFormat="1" w:unhideWhenUsed="0" w:uiPriority="0" w:semiHidden="0" w:name="List Continue"/>
    <w:lsdException w:qFormat="1" w:unhideWhenUsed="0" w:uiPriority="0" w:semiHidden="0" w:name="List Continue 2"/>
    <w:lsdException w:unhideWhenUsed="0" w:uiPriority="0" w:semiHidden="0" w:name="List Continue 3"/>
    <w:lsdException w:qFormat="1" w:unhideWhenUsed="0" w:uiPriority="0" w:semiHidden="0" w:name="List Continue 4"/>
    <w:lsdException w:qFormat="1"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qFormat="1"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qFormat="1"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qFormat="1"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qFormat="1" w:unhideWhenUsed="0" w:uiPriority="0" w:semiHidden="0" w:name="Table Simple 1"/>
    <w:lsdException w:qFormat="1" w:unhideWhenUsed="0" w:uiPriority="0" w:semiHidden="0" w:name="Table Simple 2"/>
    <w:lsdException w:qFormat="1" w:unhideWhenUsed="0" w:uiPriority="0" w:semiHidden="0" w:name="Table Simple 3"/>
    <w:lsdException w:qFormat="1" w:unhideWhenUsed="0" w:uiPriority="0" w:semiHidden="0" w:name="Table Classic 1"/>
    <w:lsdException w:unhideWhenUsed="0" w:uiPriority="0" w:semiHidden="0" w:name="Table Classic 2"/>
    <w:lsdException w:qFormat="1" w:unhideWhenUsed="0" w:uiPriority="0" w:semiHidden="0" w:name="Table Classic 3"/>
    <w:lsdException w:qFormat="1" w:unhideWhenUsed="0" w:uiPriority="0" w:semiHidden="0" w:name="Table Classic 4"/>
    <w:lsdException w:qFormat="1" w:unhideWhenUsed="0" w:uiPriority="0" w:semiHidden="0" w:name="Table Colorful 1"/>
    <w:lsdException w:qFormat="1" w:unhideWhenUsed="0" w:uiPriority="0" w:semiHidden="0" w:name="Table Colorful 2"/>
    <w:lsdException w:qFormat="1" w:unhideWhenUsed="0" w:uiPriority="0" w:semiHidden="0" w:name="Table Colorful 3"/>
    <w:lsdException w:qFormat="1" w:unhideWhenUsed="0" w:uiPriority="0" w:semiHidden="0" w:name="Table Columns 1"/>
    <w:lsdException w:qFormat="1" w:unhideWhenUsed="0" w:uiPriority="0" w:semiHidden="0" w:name="Table Columns 2"/>
    <w:lsdException w:qFormat="1" w:unhideWhenUsed="0" w:uiPriority="0" w:semiHidden="0" w:name="Table Columns 3"/>
    <w:lsdException w:qFormat="1" w:unhideWhenUsed="0" w:uiPriority="0" w:semiHidden="0" w:name="Table Columns 4"/>
    <w:lsdException w:qFormat="1" w:unhideWhenUsed="0" w:uiPriority="0" w:semiHidden="0" w:name="Table Columns 5"/>
    <w:lsdException w:qFormat="1" w:unhideWhenUsed="0" w:uiPriority="0" w:semiHidden="0" w:name="Table Grid 1"/>
    <w:lsdException w:qFormat="1" w:unhideWhenUsed="0" w:uiPriority="0" w:semiHidden="0" w:name="Table Grid 2"/>
    <w:lsdException w:qFormat="1" w:unhideWhenUsed="0" w:uiPriority="0" w:semiHidden="0" w:name="Table Grid 3"/>
    <w:lsdException w:qFormat="1" w:unhideWhenUsed="0" w:uiPriority="0" w:semiHidden="0" w:name="Table Grid 4"/>
    <w:lsdException w:qFormat="1" w:unhideWhenUsed="0" w:uiPriority="0" w:semiHidden="0" w:name="Table Grid 5"/>
    <w:lsdException w:qFormat="1" w:unhideWhenUsed="0" w:uiPriority="0" w:semiHidden="0" w:name="Table Grid 6"/>
    <w:lsdException w:qFormat="1" w:unhideWhenUsed="0" w:uiPriority="0" w:semiHidden="0" w:name="Table Grid 7"/>
    <w:lsdException w:qFormat="1" w:unhideWhenUsed="0" w:uiPriority="0" w:semiHidden="0" w:name="Table Grid 8"/>
    <w:lsdException w:qFormat="1" w:unhideWhenUsed="0" w:uiPriority="0" w:semiHidden="0" w:name="Table List 1"/>
    <w:lsdException w:qFormat="1" w:unhideWhenUsed="0" w:uiPriority="0" w:semiHidden="0" w:name="Table List 2"/>
    <w:lsdException w:qFormat="1" w:unhideWhenUsed="0" w:uiPriority="0" w:semiHidden="0" w:name="Table List 3"/>
    <w:lsdException w:qFormat="1" w:unhideWhenUsed="0" w:uiPriority="0" w:semiHidden="0" w:name="Table List 4"/>
    <w:lsdException w:qFormat="1" w:unhideWhenUsed="0" w:uiPriority="0" w:semiHidden="0" w:name="Table List 5"/>
    <w:lsdException w:unhideWhenUsed="0" w:uiPriority="0" w:semiHidden="0" w:name="Table List 6"/>
    <w:lsdException w:qFormat="1" w:unhideWhenUsed="0" w:uiPriority="0" w:semiHidden="0" w:name="Table List 7"/>
    <w:lsdException w:qFormat="1" w:unhideWhenUsed="0" w:uiPriority="0" w:semiHidden="0" w:name="Table List 8"/>
    <w:lsdException w:qFormat="1" w:unhideWhenUsed="0" w:uiPriority="0" w:semiHidden="0" w:name="Table 3D effects 1"/>
    <w:lsdException w:qFormat="1" w:unhideWhenUsed="0" w:uiPriority="0" w:semiHidden="0" w:name="Table 3D effects 2"/>
    <w:lsdException w:qFormat="1" w:unhideWhenUsed="0" w:uiPriority="0" w:semiHidden="0" w:name="Table 3D effects 3"/>
    <w:lsdException w:qFormat="1" w:unhideWhenUsed="0" w:uiPriority="0" w:semiHidden="0" w:name="Table Contemporary"/>
    <w:lsdException w:qFormat="1" w:unhideWhenUsed="0" w:uiPriority="0" w:semiHidden="0" w:name="Table Elegant"/>
    <w:lsdException w:qFormat="1" w:unhideWhenUsed="0" w:uiPriority="0" w:semiHidden="0" w:name="Table Professional"/>
    <w:lsdException w:qFormat="1" w:unhideWhenUsed="0" w:uiPriority="0" w:semiHidden="0" w:name="Table Subtle 1"/>
    <w:lsdException w:qFormat="1" w:unhideWhenUsed="0" w:uiPriority="0" w:semiHidden="0" w:name="Table Subtle 2"/>
    <w:lsdException w:qFormat="1" w:unhideWhenUsed="0" w:uiPriority="0" w:semiHidden="0" w:name="Table Web 1"/>
    <w:lsdException w:qFormat="1" w:unhideWhenUsed="0" w:uiPriority="0" w:semiHidden="0" w:name="Table Web 2"/>
    <w:lsdException w:qFormat="1"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qFormat="1" w:unhideWhenUsed="0" w:uiPriority="0" w:semiHidden="0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  <w:ind w:firstLine="0"/>
      <w:jc w:val="left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widowControl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widowControl/>
      <w:spacing w:before="240" w:after="60"/>
      <w:jc w:val="left"/>
      <w:outlineLvl w:val="1"/>
    </w:pPr>
    <w:rPr>
      <w:rFonts w:ascii="Arial" w:hAnsi="Arial" w:cs="Arial"/>
      <w:b/>
      <w:bCs/>
      <w:i/>
      <w:iCs/>
      <w:kern w:val="0"/>
      <w:sz w:val="28"/>
      <w:szCs w:val="28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widowControl/>
      <w:spacing w:before="240" w:after="60"/>
      <w:jc w:val="left"/>
      <w:outlineLvl w:val="2"/>
    </w:pPr>
    <w:rPr>
      <w:rFonts w:ascii="Arial" w:hAnsi="Arial" w:cs="Arial"/>
      <w:b/>
      <w:bCs/>
      <w:kern w:val="0"/>
      <w:sz w:val="26"/>
      <w:szCs w:val="26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widowControl/>
      <w:spacing w:before="240" w:after="60"/>
      <w:jc w:val="left"/>
      <w:outlineLvl w:val="3"/>
    </w:pPr>
    <w:rPr>
      <w:b/>
      <w:bCs/>
      <w:kern w:val="0"/>
      <w:sz w:val="28"/>
      <w:szCs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widowControl/>
      <w:spacing w:before="240" w:after="60"/>
      <w:jc w:val="left"/>
      <w:outlineLvl w:val="4"/>
    </w:pPr>
    <w:rPr>
      <w:b/>
      <w:bCs/>
      <w:i/>
      <w:iCs/>
      <w:kern w:val="0"/>
      <w:sz w:val="26"/>
      <w:szCs w:val="26"/>
    </w:rPr>
  </w:style>
  <w:style w:type="paragraph" w:styleId="7">
    <w:name w:val="heading 6"/>
    <w:basedOn w:val="1"/>
    <w:next w:val="1"/>
    <w:semiHidden/>
    <w:unhideWhenUsed/>
    <w:qFormat/>
    <w:uiPriority w:val="0"/>
    <w:pPr>
      <w:widowControl/>
      <w:spacing w:before="240" w:after="60"/>
      <w:outlineLvl w:val="5"/>
    </w:pPr>
    <w:rPr>
      <w:b/>
      <w:bCs/>
      <w:kern w:val="0"/>
      <w:sz w:val="22"/>
      <w:szCs w:val="22"/>
    </w:rPr>
  </w:style>
  <w:style w:type="paragraph" w:styleId="8">
    <w:name w:val="heading 7"/>
    <w:basedOn w:val="1"/>
    <w:next w:val="1"/>
    <w:semiHidden/>
    <w:unhideWhenUsed/>
    <w:qFormat/>
    <w:uiPriority w:val="0"/>
    <w:pPr>
      <w:widowControl/>
      <w:spacing w:before="240" w:after="60"/>
      <w:outlineLvl w:val="6"/>
    </w:pPr>
    <w:rPr>
      <w:kern w:val="0"/>
      <w:sz w:val="24"/>
      <w:szCs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widowControl/>
      <w:spacing w:before="240" w:after="60"/>
      <w:jc w:val="left"/>
      <w:outlineLvl w:val="7"/>
    </w:pPr>
    <w:rPr>
      <w:i/>
      <w:iCs/>
      <w:kern w:val="0"/>
      <w:sz w:val="24"/>
      <w:szCs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widowControl/>
      <w:spacing w:before="240" w:after="60"/>
      <w:jc w:val="left"/>
      <w:outlineLvl w:val="8"/>
    </w:pPr>
    <w:rPr>
      <w:rFonts w:ascii="Arial" w:hAnsi="Arial" w:cs="Arial"/>
      <w:kern w:val="0"/>
      <w:sz w:val="22"/>
      <w:szCs w:val="22"/>
    </w:rPr>
  </w:style>
  <w:style w:type="character" w:default="1" w:styleId="11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HTML Sample"/>
    <w:basedOn w:val="11"/>
    <w:qFormat/>
    <w:uiPriority w:val="0"/>
    <w:rPr>
      <w:rFonts w:ascii="Courier New" w:hAnsi="Courier New" w:cs="Courier New"/>
    </w:rPr>
  </w:style>
  <w:style w:type="character" w:styleId="14">
    <w:name w:val="FollowedHyperlink"/>
    <w:basedOn w:val="11"/>
    <w:qFormat/>
    <w:uiPriority w:val="0"/>
    <w:rPr>
      <w:color w:val="800080"/>
      <w:u w:val="single"/>
    </w:rPr>
  </w:style>
  <w:style w:type="character" w:styleId="15">
    <w:name w:val="footnote reference"/>
    <w:basedOn w:val="11"/>
    <w:qFormat/>
    <w:uiPriority w:val="0"/>
    <w:rPr>
      <w:vertAlign w:val="superscript"/>
    </w:rPr>
  </w:style>
  <w:style w:type="character" w:styleId="16">
    <w:name w:val="annotation reference"/>
    <w:basedOn w:val="11"/>
    <w:qFormat/>
    <w:uiPriority w:val="0"/>
    <w:rPr>
      <w:sz w:val="21"/>
      <w:szCs w:val="21"/>
    </w:rPr>
  </w:style>
  <w:style w:type="character" w:styleId="17">
    <w:name w:val="endnote reference"/>
    <w:basedOn w:val="11"/>
    <w:qFormat/>
    <w:uiPriority w:val="0"/>
    <w:rPr>
      <w:vertAlign w:val="superscript"/>
    </w:rPr>
  </w:style>
  <w:style w:type="character" w:styleId="18">
    <w:name w:val="HTML Acronym"/>
    <w:basedOn w:val="11"/>
    <w:qFormat/>
    <w:uiPriority w:val="0"/>
  </w:style>
  <w:style w:type="character" w:styleId="19">
    <w:name w:val="Emphasis"/>
    <w:basedOn w:val="11"/>
    <w:qFormat/>
    <w:uiPriority w:val="0"/>
    <w:rPr>
      <w:i/>
      <w:iCs/>
    </w:rPr>
  </w:style>
  <w:style w:type="character" w:styleId="20">
    <w:name w:val="Hyperlink"/>
    <w:basedOn w:val="11"/>
    <w:qFormat/>
    <w:uiPriority w:val="0"/>
    <w:rPr>
      <w:color w:val="0000FF"/>
      <w:u w:val="single"/>
    </w:rPr>
  </w:style>
  <w:style w:type="character" w:styleId="21">
    <w:name w:val="HTML Keyboard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22">
    <w:name w:val="HTML Code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23">
    <w:name w:val="page number"/>
    <w:basedOn w:val="11"/>
    <w:qFormat/>
    <w:uiPriority w:val="0"/>
  </w:style>
  <w:style w:type="character" w:styleId="24">
    <w:name w:val="line number"/>
    <w:basedOn w:val="11"/>
    <w:qFormat/>
    <w:uiPriority w:val="0"/>
  </w:style>
  <w:style w:type="character" w:styleId="25">
    <w:name w:val="HTML Definition"/>
    <w:basedOn w:val="11"/>
    <w:qFormat/>
    <w:uiPriority w:val="0"/>
    <w:rPr>
      <w:i/>
      <w:iCs/>
    </w:rPr>
  </w:style>
  <w:style w:type="character" w:styleId="26">
    <w:name w:val="HTML Variable"/>
    <w:basedOn w:val="11"/>
    <w:qFormat/>
    <w:uiPriority w:val="0"/>
    <w:rPr>
      <w:i/>
      <w:iCs/>
    </w:rPr>
  </w:style>
  <w:style w:type="character" w:styleId="27">
    <w:name w:val="HTML Typewriter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28">
    <w:name w:val="Strong"/>
    <w:basedOn w:val="11"/>
    <w:qFormat/>
    <w:uiPriority w:val="0"/>
    <w:rPr>
      <w:b/>
      <w:bCs/>
    </w:rPr>
  </w:style>
  <w:style w:type="character" w:styleId="29">
    <w:name w:val="HTML Cite"/>
    <w:basedOn w:val="11"/>
    <w:qFormat/>
    <w:uiPriority w:val="0"/>
    <w:rPr>
      <w:i/>
      <w:iCs/>
    </w:rPr>
  </w:style>
  <w:style w:type="paragraph" w:styleId="30">
    <w:name w:val="Balloon Text"/>
    <w:basedOn w:val="1"/>
    <w:qFormat/>
    <w:uiPriority w:val="0"/>
    <w:rPr>
      <w:sz w:val="16"/>
      <w:szCs w:val="16"/>
    </w:rPr>
  </w:style>
  <w:style w:type="paragraph" w:styleId="31">
    <w:name w:val="List 5"/>
    <w:basedOn w:val="1"/>
    <w:qFormat/>
    <w:uiPriority w:val="0"/>
    <w:pPr>
      <w:ind w:left="1800" w:hanging="360"/>
    </w:pPr>
  </w:style>
  <w:style w:type="paragraph" w:styleId="32">
    <w:name w:val="List Continue"/>
    <w:basedOn w:val="1"/>
    <w:qFormat/>
    <w:uiPriority w:val="0"/>
    <w:pPr>
      <w:spacing w:after="120"/>
      <w:ind w:left="360"/>
    </w:pPr>
  </w:style>
  <w:style w:type="paragraph" w:styleId="33">
    <w:name w:val="Body Text 2"/>
    <w:basedOn w:val="1"/>
    <w:qFormat/>
    <w:uiPriority w:val="0"/>
    <w:pPr>
      <w:spacing w:after="120" w:line="480" w:lineRule="auto"/>
    </w:pPr>
  </w:style>
  <w:style w:type="paragraph" w:styleId="34">
    <w:name w:val="List Number 5"/>
    <w:basedOn w:val="1"/>
    <w:qFormat/>
    <w:uiPriority w:val="0"/>
    <w:pPr>
      <w:numPr>
        <w:ilvl w:val="0"/>
        <w:numId w:val="1"/>
      </w:numPr>
    </w:pPr>
  </w:style>
  <w:style w:type="paragraph" w:styleId="35">
    <w:name w:val="Closing"/>
    <w:basedOn w:val="1"/>
    <w:qFormat/>
    <w:uiPriority w:val="0"/>
    <w:pPr>
      <w:ind w:left="4320"/>
    </w:pPr>
  </w:style>
  <w:style w:type="paragraph" w:styleId="36">
    <w:name w:val="Normal Indent"/>
    <w:basedOn w:val="1"/>
    <w:qFormat/>
    <w:uiPriority w:val="0"/>
    <w:pPr>
      <w:ind w:left="708"/>
    </w:pPr>
  </w:style>
  <w:style w:type="paragraph" w:styleId="37">
    <w:name w:val="envelope return"/>
    <w:basedOn w:val="1"/>
    <w:qFormat/>
    <w:uiPriority w:val="0"/>
    <w:rPr>
      <w:rFonts w:ascii="Arial" w:hAnsi="Arial" w:cs="Arial"/>
      <w:sz w:val="20"/>
    </w:rPr>
  </w:style>
  <w:style w:type="paragraph" w:styleId="38">
    <w:name w:val="Plain Text"/>
    <w:basedOn w:val="1"/>
    <w:qFormat/>
    <w:uiPriority w:val="0"/>
    <w:rPr>
      <w:rFonts w:ascii="Courier New" w:hAnsi="Courier New" w:cs="Courier New"/>
      <w:sz w:val="20"/>
    </w:rPr>
  </w:style>
  <w:style w:type="paragraph" w:styleId="39">
    <w:name w:val="Body Text Indent 3"/>
    <w:basedOn w:val="1"/>
    <w:qFormat/>
    <w:uiPriority w:val="0"/>
    <w:pPr>
      <w:spacing w:after="120"/>
      <w:ind w:left="360"/>
    </w:pPr>
    <w:rPr>
      <w:sz w:val="16"/>
      <w:szCs w:val="16"/>
    </w:rPr>
  </w:style>
  <w:style w:type="paragraph" w:styleId="40">
    <w:name w:val="endnote text"/>
    <w:basedOn w:val="1"/>
    <w:qFormat/>
    <w:uiPriority w:val="0"/>
    <w:pPr>
      <w:snapToGrid w:val="0"/>
      <w:jc w:val="left"/>
    </w:pPr>
  </w:style>
  <w:style w:type="paragraph" w:styleId="41">
    <w:name w:val="caption"/>
    <w:basedOn w:val="1"/>
    <w:next w:val="1"/>
    <w:semiHidden/>
    <w:unhideWhenUsed/>
    <w:qFormat/>
    <w:uiPriority w:val="0"/>
    <w:rPr>
      <w:rFonts w:ascii="Arial" w:hAnsi="Arial" w:eastAsia="黑体" w:cs="Arial"/>
      <w:sz w:val="20"/>
    </w:rPr>
  </w:style>
  <w:style w:type="paragraph" w:styleId="42">
    <w:name w:val="annotation text"/>
    <w:basedOn w:val="1"/>
    <w:qFormat/>
    <w:uiPriority w:val="0"/>
    <w:pPr>
      <w:jc w:val="left"/>
    </w:pPr>
  </w:style>
  <w:style w:type="paragraph" w:styleId="43">
    <w:name w:val="index 1"/>
    <w:basedOn w:val="1"/>
    <w:next w:val="1"/>
    <w:qFormat/>
    <w:uiPriority w:val="0"/>
  </w:style>
  <w:style w:type="paragraph" w:styleId="44">
    <w:name w:val="annotation subject"/>
    <w:basedOn w:val="42"/>
    <w:next w:val="42"/>
    <w:qFormat/>
    <w:uiPriority w:val="0"/>
    <w:rPr>
      <w:b/>
      <w:bCs/>
    </w:rPr>
  </w:style>
  <w:style w:type="paragraph" w:styleId="45">
    <w:name w:val="Document Map"/>
    <w:basedOn w:val="1"/>
    <w:qFormat/>
    <w:uiPriority w:val="0"/>
    <w:pPr>
      <w:shd w:val="clear" w:color="auto" w:fill="000080"/>
    </w:pPr>
  </w:style>
  <w:style w:type="paragraph" w:styleId="46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47">
    <w:name w:val="toc 8"/>
    <w:basedOn w:val="1"/>
    <w:next w:val="1"/>
    <w:qFormat/>
    <w:uiPriority w:val="0"/>
    <w:pPr>
      <w:ind w:left="2940" w:leftChars="1400"/>
    </w:pPr>
  </w:style>
  <w:style w:type="paragraph" w:styleId="48">
    <w:name w:val="index 2"/>
    <w:basedOn w:val="1"/>
    <w:next w:val="1"/>
    <w:qFormat/>
    <w:uiPriority w:val="0"/>
    <w:pPr>
      <w:ind w:left="200" w:leftChars="200"/>
    </w:pPr>
  </w:style>
  <w:style w:type="paragraph" w:styleId="49">
    <w:name w:val="List Number 3"/>
    <w:basedOn w:val="1"/>
    <w:qFormat/>
    <w:uiPriority w:val="0"/>
    <w:pPr>
      <w:numPr>
        <w:ilvl w:val="0"/>
        <w:numId w:val="2"/>
      </w:numPr>
    </w:pPr>
  </w:style>
  <w:style w:type="paragraph" w:styleId="50">
    <w:name w:val="HTML Address"/>
    <w:basedOn w:val="1"/>
    <w:qFormat/>
    <w:uiPriority w:val="0"/>
    <w:rPr>
      <w:i/>
      <w:iCs/>
    </w:rPr>
  </w:style>
  <w:style w:type="paragraph" w:styleId="51">
    <w:name w:val="index 7"/>
    <w:basedOn w:val="1"/>
    <w:next w:val="1"/>
    <w:qFormat/>
    <w:uiPriority w:val="0"/>
    <w:pPr>
      <w:ind w:left="1200" w:leftChars="1200"/>
    </w:pPr>
  </w:style>
  <w:style w:type="paragraph" w:styleId="52">
    <w:name w:val="index 3"/>
    <w:basedOn w:val="1"/>
    <w:next w:val="1"/>
    <w:qFormat/>
    <w:uiPriority w:val="0"/>
    <w:pPr>
      <w:ind w:left="400" w:leftChars="400"/>
    </w:pPr>
  </w:style>
  <w:style w:type="paragraph" w:styleId="53">
    <w:name w:val="index 5"/>
    <w:basedOn w:val="1"/>
    <w:next w:val="1"/>
    <w:qFormat/>
    <w:uiPriority w:val="0"/>
    <w:pPr>
      <w:ind w:left="800" w:leftChars="800"/>
    </w:pPr>
  </w:style>
  <w:style w:type="paragraph" w:styleId="54">
    <w:name w:val="index 4"/>
    <w:basedOn w:val="1"/>
    <w:next w:val="1"/>
    <w:qFormat/>
    <w:uiPriority w:val="0"/>
    <w:pPr>
      <w:ind w:left="600" w:leftChars="600"/>
    </w:pPr>
  </w:style>
  <w:style w:type="paragraph" w:styleId="55">
    <w:name w:val="header"/>
    <w:basedOn w:val="1"/>
    <w:qFormat/>
    <w:uiPriority w:val="0"/>
    <w:pPr>
      <w:tabs>
        <w:tab w:val="center" w:pos="4153"/>
        <w:tab w:val="right" w:pos="8306"/>
      </w:tabs>
    </w:pPr>
  </w:style>
  <w:style w:type="paragraph" w:styleId="56">
    <w:name w:val="toc 9"/>
    <w:basedOn w:val="1"/>
    <w:next w:val="1"/>
    <w:qFormat/>
    <w:uiPriority w:val="0"/>
    <w:pPr>
      <w:ind w:left="3360" w:leftChars="1600"/>
    </w:pPr>
  </w:style>
  <w:style w:type="paragraph" w:styleId="57">
    <w:name w:val="toc 7"/>
    <w:basedOn w:val="1"/>
    <w:next w:val="1"/>
    <w:qFormat/>
    <w:uiPriority w:val="0"/>
    <w:pPr>
      <w:ind w:left="2520" w:leftChars="1200"/>
    </w:pPr>
  </w:style>
  <w:style w:type="paragraph" w:styleId="58">
    <w:name w:val="index 6"/>
    <w:basedOn w:val="1"/>
    <w:next w:val="1"/>
    <w:qFormat/>
    <w:uiPriority w:val="0"/>
    <w:pPr>
      <w:ind w:left="1000" w:leftChars="1000"/>
    </w:pPr>
  </w:style>
  <w:style w:type="paragraph" w:styleId="59">
    <w:name w:val="envelope address"/>
    <w:basedOn w:val="1"/>
    <w:qFormat/>
    <w:uiPriority w:val="0"/>
    <w:pPr>
      <w:framePr w:w="7920" w:h="1980" w:hRule="exact" w:hSpace="180" w:wrap="around" w:vAnchor="margin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60">
    <w:name w:val="index 8"/>
    <w:basedOn w:val="1"/>
    <w:next w:val="1"/>
    <w:qFormat/>
    <w:uiPriority w:val="0"/>
    <w:pPr>
      <w:ind w:left="1400" w:leftChars="1400"/>
    </w:pPr>
  </w:style>
  <w:style w:type="paragraph" w:styleId="61">
    <w:name w:val="Body Text"/>
    <w:basedOn w:val="1"/>
    <w:qFormat/>
    <w:uiPriority w:val="0"/>
    <w:pPr>
      <w:spacing w:after="120"/>
    </w:pPr>
  </w:style>
  <w:style w:type="paragraph" w:styleId="62">
    <w:name w:val="index 9"/>
    <w:basedOn w:val="1"/>
    <w:next w:val="1"/>
    <w:qFormat/>
    <w:uiPriority w:val="0"/>
    <w:pPr>
      <w:ind w:left="1600" w:leftChars="1600"/>
    </w:pPr>
  </w:style>
  <w:style w:type="paragraph" w:styleId="63">
    <w:name w:val="List Number 4"/>
    <w:basedOn w:val="1"/>
    <w:qFormat/>
    <w:uiPriority w:val="0"/>
    <w:pPr>
      <w:numPr>
        <w:ilvl w:val="0"/>
        <w:numId w:val="3"/>
      </w:numPr>
    </w:pPr>
  </w:style>
  <w:style w:type="paragraph" w:styleId="64">
    <w:name w:val="toa heading"/>
    <w:basedOn w:val="1"/>
    <w:next w:val="1"/>
    <w:uiPriority w:val="0"/>
    <w:pPr>
      <w:spacing w:before="120"/>
    </w:pPr>
    <w:rPr>
      <w:rFonts w:ascii="Arial" w:hAnsi="Arial" w:cs="Arial"/>
      <w:sz w:val="24"/>
      <w:szCs w:val="24"/>
    </w:rPr>
  </w:style>
  <w:style w:type="paragraph" w:styleId="65">
    <w:name w:val="index heading"/>
    <w:basedOn w:val="1"/>
    <w:next w:val="43"/>
    <w:qFormat/>
    <w:uiPriority w:val="0"/>
    <w:rPr>
      <w:rFonts w:ascii="Arial" w:hAnsi="Arial" w:cs="Arial"/>
      <w:b/>
      <w:bCs/>
    </w:rPr>
  </w:style>
  <w:style w:type="paragraph" w:styleId="66">
    <w:name w:val="toc 1"/>
    <w:basedOn w:val="1"/>
    <w:next w:val="1"/>
    <w:qFormat/>
    <w:uiPriority w:val="0"/>
  </w:style>
  <w:style w:type="paragraph" w:styleId="67">
    <w:name w:val="table of authorities"/>
    <w:basedOn w:val="1"/>
    <w:next w:val="1"/>
    <w:qFormat/>
    <w:uiPriority w:val="0"/>
    <w:pPr>
      <w:ind w:left="420" w:leftChars="200"/>
    </w:pPr>
  </w:style>
  <w:style w:type="paragraph" w:styleId="68">
    <w:name w:val="macro"/>
    <w:qFormat/>
    <w:uiPriority w:val="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 w:eastAsiaTheme="minorEastAsia"/>
      <w:kern w:val="2"/>
      <w:sz w:val="24"/>
      <w:szCs w:val="24"/>
      <w:lang w:val="en-US" w:eastAsia="zh-CN" w:bidi="ar-SA"/>
    </w:rPr>
  </w:style>
  <w:style w:type="paragraph" w:styleId="69">
    <w:name w:val="toc 6"/>
    <w:basedOn w:val="1"/>
    <w:next w:val="1"/>
    <w:qFormat/>
    <w:uiPriority w:val="0"/>
    <w:pPr>
      <w:ind w:left="2100" w:leftChars="1000"/>
    </w:pPr>
  </w:style>
  <w:style w:type="paragraph" w:styleId="70">
    <w:name w:val="table of figures"/>
    <w:basedOn w:val="1"/>
    <w:next w:val="1"/>
    <w:qFormat/>
    <w:uiPriority w:val="0"/>
    <w:pPr>
      <w:ind w:leftChars="200" w:hanging="200" w:hangingChars="200"/>
    </w:pPr>
  </w:style>
  <w:style w:type="paragraph" w:styleId="71">
    <w:name w:val="toc 3"/>
    <w:basedOn w:val="1"/>
    <w:next w:val="1"/>
    <w:qFormat/>
    <w:uiPriority w:val="0"/>
    <w:pPr>
      <w:ind w:left="840" w:leftChars="400"/>
    </w:pPr>
  </w:style>
  <w:style w:type="paragraph" w:styleId="72">
    <w:name w:val="toc 2"/>
    <w:basedOn w:val="1"/>
    <w:next w:val="1"/>
    <w:qFormat/>
    <w:uiPriority w:val="0"/>
    <w:pPr>
      <w:ind w:left="420" w:leftChars="200"/>
    </w:pPr>
  </w:style>
  <w:style w:type="paragraph" w:styleId="73">
    <w:name w:val="toc 4"/>
    <w:basedOn w:val="1"/>
    <w:next w:val="1"/>
    <w:qFormat/>
    <w:uiPriority w:val="0"/>
    <w:pPr>
      <w:ind w:left="1260" w:leftChars="600"/>
    </w:pPr>
  </w:style>
  <w:style w:type="paragraph" w:styleId="74">
    <w:name w:val="toc 5"/>
    <w:basedOn w:val="1"/>
    <w:next w:val="1"/>
    <w:qFormat/>
    <w:uiPriority w:val="0"/>
    <w:pPr>
      <w:ind w:left="1680" w:leftChars="800"/>
    </w:pPr>
  </w:style>
  <w:style w:type="paragraph" w:styleId="75">
    <w:name w:val="Note Heading"/>
    <w:basedOn w:val="1"/>
    <w:next w:val="1"/>
    <w:qFormat/>
    <w:uiPriority w:val="0"/>
  </w:style>
  <w:style w:type="paragraph" w:styleId="76">
    <w:name w:val="Date"/>
    <w:basedOn w:val="1"/>
    <w:next w:val="1"/>
    <w:qFormat/>
    <w:uiPriority w:val="0"/>
  </w:style>
  <w:style w:type="paragraph" w:styleId="77">
    <w:name w:val="List Bullet 5"/>
    <w:basedOn w:val="1"/>
    <w:qFormat/>
    <w:uiPriority w:val="0"/>
    <w:pPr>
      <w:numPr>
        <w:ilvl w:val="0"/>
        <w:numId w:val="4"/>
      </w:numPr>
    </w:pPr>
  </w:style>
  <w:style w:type="paragraph" w:styleId="78">
    <w:name w:val="Body Text First Indent"/>
    <w:basedOn w:val="61"/>
    <w:qFormat/>
    <w:uiPriority w:val="0"/>
    <w:pPr>
      <w:ind w:firstLine="210"/>
    </w:pPr>
  </w:style>
  <w:style w:type="paragraph" w:styleId="79">
    <w:name w:val="Body Text First Indent 2"/>
    <w:basedOn w:val="80"/>
    <w:qFormat/>
    <w:uiPriority w:val="0"/>
    <w:pPr>
      <w:ind w:firstLine="210"/>
    </w:pPr>
  </w:style>
  <w:style w:type="paragraph" w:styleId="80">
    <w:name w:val="Body Text Indent"/>
    <w:basedOn w:val="1"/>
    <w:qFormat/>
    <w:uiPriority w:val="0"/>
    <w:pPr>
      <w:spacing w:after="120"/>
      <w:ind w:left="360"/>
    </w:pPr>
  </w:style>
  <w:style w:type="paragraph" w:styleId="81">
    <w:name w:val="List Bullet 4"/>
    <w:basedOn w:val="1"/>
    <w:qFormat/>
    <w:uiPriority w:val="0"/>
    <w:pPr>
      <w:numPr>
        <w:ilvl w:val="0"/>
        <w:numId w:val="5"/>
      </w:numPr>
    </w:pPr>
  </w:style>
  <w:style w:type="paragraph" w:styleId="82">
    <w:name w:val="List Bullet"/>
    <w:basedOn w:val="1"/>
    <w:qFormat/>
    <w:uiPriority w:val="0"/>
    <w:pPr>
      <w:numPr>
        <w:ilvl w:val="0"/>
        <w:numId w:val="6"/>
      </w:numPr>
    </w:pPr>
  </w:style>
  <w:style w:type="paragraph" w:styleId="83">
    <w:name w:val="List Bullet 2"/>
    <w:basedOn w:val="1"/>
    <w:qFormat/>
    <w:uiPriority w:val="0"/>
    <w:pPr>
      <w:numPr>
        <w:ilvl w:val="0"/>
        <w:numId w:val="7"/>
      </w:numPr>
    </w:pPr>
  </w:style>
  <w:style w:type="paragraph" w:styleId="84">
    <w:name w:val="List Bullet 3"/>
    <w:basedOn w:val="1"/>
    <w:qFormat/>
    <w:uiPriority w:val="0"/>
    <w:pPr>
      <w:numPr>
        <w:ilvl w:val="0"/>
        <w:numId w:val="8"/>
      </w:numPr>
    </w:pPr>
  </w:style>
  <w:style w:type="paragraph" w:styleId="85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86">
    <w:name w:val="footer"/>
    <w:basedOn w:val="1"/>
    <w:qFormat/>
    <w:uiPriority w:val="0"/>
    <w:pPr>
      <w:tabs>
        <w:tab w:val="center" w:pos="4153"/>
        <w:tab w:val="right" w:pos="8306"/>
      </w:tabs>
    </w:pPr>
  </w:style>
  <w:style w:type="paragraph" w:styleId="87">
    <w:name w:val="List Number"/>
    <w:basedOn w:val="1"/>
    <w:qFormat/>
    <w:uiPriority w:val="0"/>
    <w:pPr>
      <w:numPr>
        <w:ilvl w:val="0"/>
        <w:numId w:val="9"/>
      </w:numPr>
    </w:pPr>
  </w:style>
  <w:style w:type="paragraph" w:styleId="88">
    <w:name w:val="List Number 2"/>
    <w:basedOn w:val="1"/>
    <w:qFormat/>
    <w:uiPriority w:val="0"/>
    <w:pPr>
      <w:numPr>
        <w:ilvl w:val="0"/>
        <w:numId w:val="10"/>
      </w:numPr>
    </w:pPr>
  </w:style>
  <w:style w:type="paragraph" w:styleId="89">
    <w:name w:val="List"/>
    <w:basedOn w:val="1"/>
    <w:qFormat/>
    <w:uiPriority w:val="0"/>
    <w:pPr>
      <w:ind w:left="360" w:hanging="360"/>
    </w:pPr>
  </w:style>
  <w:style w:type="paragraph" w:styleId="90">
    <w:name w:val="Normal (Web)"/>
    <w:basedOn w:val="1"/>
    <w:qFormat/>
    <w:uiPriority w:val="0"/>
    <w:rPr>
      <w:sz w:val="24"/>
      <w:szCs w:val="24"/>
    </w:rPr>
  </w:style>
  <w:style w:type="paragraph" w:styleId="91">
    <w:name w:val="Body Text 3"/>
    <w:basedOn w:val="1"/>
    <w:qFormat/>
    <w:uiPriority w:val="0"/>
    <w:pPr>
      <w:spacing w:after="120"/>
    </w:pPr>
    <w:rPr>
      <w:sz w:val="16"/>
      <w:szCs w:val="16"/>
    </w:rPr>
  </w:style>
  <w:style w:type="paragraph" w:styleId="92">
    <w:name w:val="Body Text Indent 2"/>
    <w:basedOn w:val="1"/>
    <w:qFormat/>
    <w:uiPriority w:val="0"/>
    <w:pPr>
      <w:spacing w:after="120" w:line="480" w:lineRule="auto"/>
      <w:ind w:left="360"/>
    </w:pPr>
  </w:style>
  <w:style w:type="paragraph" w:styleId="93">
    <w:name w:val="Subtitle"/>
    <w:basedOn w:val="1"/>
    <w:qFormat/>
    <w:uiPriority w:val="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94">
    <w:name w:val="Signature"/>
    <w:basedOn w:val="1"/>
    <w:qFormat/>
    <w:uiPriority w:val="0"/>
    <w:pPr>
      <w:ind w:left="4320"/>
    </w:pPr>
  </w:style>
  <w:style w:type="paragraph" w:styleId="95">
    <w:name w:val="Salutation"/>
    <w:basedOn w:val="1"/>
    <w:next w:val="1"/>
    <w:qFormat/>
    <w:uiPriority w:val="0"/>
  </w:style>
  <w:style w:type="paragraph" w:styleId="96">
    <w:name w:val="List Continue 2"/>
    <w:basedOn w:val="1"/>
    <w:qFormat/>
    <w:uiPriority w:val="0"/>
    <w:pPr>
      <w:spacing w:after="120"/>
      <w:ind w:left="720"/>
    </w:pPr>
  </w:style>
  <w:style w:type="paragraph" w:styleId="97">
    <w:name w:val="List Continue 3"/>
    <w:basedOn w:val="1"/>
    <w:uiPriority w:val="0"/>
    <w:pPr>
      <w:spacing w:after="120"/>
      <w:ind w:left="1080"/>
    </w:pPr>
  </w:style>
  <w:style w:type="paragraph" w:styleId="98">
    <w:name w:val="List Continue 4"/>
    <w:basedOn w:val="1"/>
    <w:qFormat/>
    <w:uiPriority w:val="0"/>
    <w:pPr>
      <w:spacing w:after="120"/>
      <w:ind w:left="1440"/>
    </w:pPr>
  </w:style>
  <w:style w:type="paragraph" w:styleId="99">
    <w:name w:val="List Continue 5"/>
    <w:basedOn w:val="1"/>
    <w:qFormat/>
    <w:uiPriority w:val="0"/>
    <w:pPr>
      <w:spacing w:after="120"/>
      <w:ind w:left="1800"/>
    </w:pPr>
  </w:style>
  <w:style w:type="paragraph" w:styleId="100">
    <w:name w:val="List 2"/>
    <w:basedOn w:val="1"/>
    <w:qFormat/>
    <w:uiPriority w:val="0"/>
    <w:pPr>
      <w:ind w:left="720" w:hanging="360"/>
    </w:pPr>
  </w:style>
  <w:style w:type="paragraph" w:styleId="101">
    <w:name w:val="List 3"/>
    <w:basedOn w:val="1"/>
    <w:qFormat/>
    <w:uiPriority w:val="0"/>
    <w:pPr>
      <w:ind w:left="1080" w:hanging="360"/>
    </w:pPr>
  </w:style>
  <w:style w:type="paragraph" w:styleId="102">
    <w:name w:val="List 4"/>
    <w:basedOn w:val="1"/>
    <w:qFormat/>
    <w:uiPriority w:val="0"/>
    <w:pPr>
      <w:ind w:left="1440" w:hanging="360"/>
    </w:pPr>
  </w:style>
  <w:style w:type="paragraph" w:styleId="103">
    <w:name w:val="HTML Preformatted"/>
    <w:basedOn w:val="1"/>
    <w:qFormat/>
    <w:uiPriority w:val="0"/>
    <w:rPr>
      <w:rFonts w:ascii="Courier New" w:hAnsi="Courier New" w:cs="Courier New"/>
      <w:sz w:val="20"/>
    </w:rPr>
  </w:style>
  <w:style w:type="paragraph" w:styleId="104">
    <w:name w:val="Block Text"/>
    <w:basedOn w:val="1"/>
    <w:qFormat/>
    <w:uiPriority w:val="0"/>
    <w:pPr>
      <w:spacing w:after="120"/>
      <w:ind w:left="1440" w:right="1440"/>
    </w:pPr>
  </w:style>
  <w:style w:type="paragraph" w:styleId="105">
    <w:name w:val="Message Header"/>
    <w:basedOn w:val="1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106">
    <w:name w:val="E-mail Signature"/>
    <w:basedOn w:val="1"/>
    <w:qFormat/>
    <w:uiPriority w:val="0"/>
  </w:style>
  <w:style w:type="table" w:styleId="107">
    <w:name w:val="Table Colorful 2"/>
    <w:basedOn w:val="12"/>
    <w:qFormat/>
    <w:uiPriority w:val="0"/>
    <w:pPr>
      <w:widowControl w:val="0"/>
      <w:jc w:val="both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8">
    <w:name w:val="Table Grid 2"/>
    <w:basedOn w:val="12"/>
    <w:qFormat/>
    <w:uiPriority w:val="0"/>
    <w:pPr>
      <w:widowControl w:val="0"/>
      <w:jc w:val="both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9">
    <w:name w:val="Table Subtle 1"/>
    <w:basedOn w:val="12"/>
    <w:qFormat/>
    <w:uiPriority w:val="0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color="000000" w:sz="6" w:space="0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0">
    <w:name w:val="Table Theme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1">
    <w:name w:val="Table Web 3"/>
    <w:basedOn w:val="12"/>
    <w:qFormat/>
    <w:uiPriority w:val="0"/>
    <w:pPr>
      <w:widowControl w:val="0"/>
      <w:jc w:val="both"/>
    </w:p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2">
    <w:name w:val="Table Grid 6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13">
    <w:name w:val="Table Simple 1"/>
    <w:basedOn w:val="12"/>
    <w:qFormat/>
    <w:uiPriority w:val="0"/>
    <w:pPr>
      <w:widowControl w:val="0"/>
      <w:jc w:val="both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8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4">
    <w:name w:val="Table Grid 1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5">
    <w:name w:val="Table 3D effects 2"/>
    <w:basedOn w:val="12"/>
    <w:qFormat/>
    <w:uiPriority w:val="0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color="FFFFFF" w:sz="6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6">
    <w:name w:val="Table List 5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7">
    <w:name w:val="Table Classic 4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8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9">
    <w:name w:val="Table Classic 1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6" w:space="0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0">
    <w:name w:val="Table Grid 5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21">
    <w:name w:val="Table 3D effects 3"/>
    <w:basedOn w:val="12"/>
    <w:qFormat/>
    <w:uiPriority w:val="0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color="FFFFFF" w:sz="6" w:space="0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2">
    <w:name w:val="Table Columns 3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3">
    <w:name w:val="Table Columns 4"/>
    <w:basedOn w:val="12"/>
    <w:qFormat/>
    <w:uiPriority w:val="0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124">
    <w:name w:val="Table Classic 3"/>
    <w:basedOn w:val="12"/>
    <w:qFormat/>
    <w:uiPriority w:val="0"/>
    <w:pPr>
      <w:widowControl w:val="0"/>
      <w:jc w:val="both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5">
    <w:name w:val="Table Professional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26">
    <w:name w:val="Table Elegant"/>
    <w:basedOn w:val="12"/>
    <w:qFormat/>
    <w:uiPriority w:val="0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7">
    <w:name w:val="Table Colorful 1"/>
    <w:basedOn w:val="12"/>
    <w:qFormat/>
    <w:uiPriority w:val="0"/>
    <w:pPr>
      <w:widowControl w:val="0"/>
      <w:jc w:val="both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8">
    <w:name w:val="Table List 3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9">
    <w:name w:val="Table Web 2"/>
    <w:basedOn w:val="12"/>
    <w:qFormat/>
    <w:uiPriority w:val="0"/>
    <w:pPr>
      <w:widowControl w:val="0"/>
      <w:jc w:val="both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0">
    <w:name w:val="Table List 7"/>
    <w:basedOn w:val="12"/>
    <w:qFormat/>
    <w:uiPriority w:val="0"/>
    <w:pPr>
      <w:widowControl w:val="0"/>
      <w:jc w:val="both"/>
    </w:pPr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top w:val="nil"/>
          <w:left w:val="single" w:color="008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</w:style>
  <w:style w:type="table" w:styleId="131">
    <w:name w:val="Table Contemporary"/>
    <w:basedOn w:val="12"/>
    <w:qFormat/>
    <w:uiPriority w:val="0"/>
    <w:pPr>
      <w:widowControl w:val="0"/>
      <w:jc w:val="both"/>
    </w:pPr>
    <w:tblPr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</w:style>
  <w:style w:type="table" w:styleId="132">
    <w:name w:val="Table List 6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000000" w:fill="FFFFFF"/>
      </w:tcPr>
    </w:tblStylePr>
  </w:style>
  <w:style w:type="table" w:styleId="133">
    <w:name w:val="Table Grid 4"/>
    <w:basedOn w:val="12"/>
    <w:qFormat/>
    <w:uiPriority w:val="0"/>
    <w:pPr>
      <w:widowControl w:val="0"/>
      <w:jc w:val="both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4">
    <w:name w:val="Table Columns 1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top w:val="nil"/>
          <w:left w:val="doub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5">
    <w:name w:val="Table List 8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0" w:color="FF0000" w:fill="FFFFFF"/>
      </w:tcPr>
    </w:tblStylePr>
  </w:style>
  <w:style w:type="table" w:styleId="136">
    <w:name w:val="Table Grid 3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7">
    <w:name w:val="Table Subtle 2"/>
    <w:basedOn w:val="12"/>
    <w:qFormat/>
    <w:uiPriority w:val="0"/>
    <w:pPr>
      <w:widowControl w:val="0"/>
      <w:jc w:val="both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8">
    <w:name w:val="Table List 4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8080" w:fill="FFFFFF"/>
      </w:tcPr>
    </w:tblStylePr>
  </w:style>
  <w:style w:type="table" w:styleId="139">
    <w:name w:val="Table List 1"/>
    <w:basedOn w:val="12"/>
    <w:qFormat/>
    <w:uiPriority w:val="0"/>
    <w:pPr>
      <w:widowControl w:val="0"/>
      <w:jc w:val="both"/>
    </w:pPr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0">
    <w:name w:val="Table Web 1"/>
    <w:basedOn w:val="12"/>
    <w:qFormat/>
    <w:uiPriority w:val="0"/>
    <w:pPr>
      <w:widowControl w:val="0"/>
      <w:jc w:val="both"/>
    </w:p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1">
    <w:name w:val="Table Colorful 3"/>
    <w:basedOn w:val="12"/>
    <w:qFormat/>
    <w:uiPriority w:val="0"/>
    <w:pPr>
      <w:widowControl w:val="0"/>
      <w:jc w:val="both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top w:val="nil"/>
          <w:left w:val="nil"/>
          <w:bottom w:val="single" w:color="000000" w:sz="36" w:space="0"/>
          <w:right w:val="single" w:color="000000" w:sz="6" w:space="0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42">
    <w:name w:val="Table Columns 5"/>
    <w:basedOn w:val="12"/>
    <w:qFormat/>
    <w:uiPriority w:val="0"/>
    <w:pPr>
      <w:widowControl w:val="0"/>
      <w:jc w:val="both"/>
    </w:pPr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color="80808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43">
    <w:name w:val="Table Classic 2"/>
    <w:basedOn w:val="12"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4">
    <w:name w:val="Table Grid 7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45">
    <w:name w:val="Table 3D effects 1"/>
    <w:basedOn w:val="12"/>
    <w:qFormat/>
    <w:uiPriority w:val="0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top w:val="nil"/>
          <w:left w:val="single" w:color="80808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color="FFFFFF" w:sz="6" w:space="0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6">
    <w:name w:val="Table Columns 2"/>
    <w:basedOn w:val="12"/>
    <w:qFormat/>
    <w:uiPriority w:val="0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7">
    <w:name w:val="Table Simple 2"/>
    <w:basedOn w:val="12"/>
    <w:qFormat/>
    <w:uiPriority w:val="0"/>
    <w:pPr>
      <w:widowControl w:val="0"/>
      <w:jc w:val="both"/>
    </w:pPr>
    <w:tblPr/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8">
    <w:name w:val="Table Simple 3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49">
    <w:name w:val="Table Grid 8"/>
    <w:basedOn w:val="12"/>
    <w:qFormat/>
    <w:uiPriority w:val="0"/>
    <w:pPr>
      <w:widowControl w:val="0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50">
    <w:name w:val="Table List 2"/>
    <w:basedOn w:val="12"/>
    <w:qFormat/>
    <w:uiPriority w:val="0"/>
    <w:pPr>
      <w:widowControl w:val="0"/>
      <w:jc w:val="both"/>
    </w:pPr>
    <w:tblPr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151">
    <w:name w:val="No Spacing"/>
    <w:basedOn w:val="1"/>
    <w:qFormat/>
    <w:uiPriority w:val="1"/>
    <w:pPr>
      <w:spacing w:after="0" w:line="240" w:lineRule="auto"/>
    </w:pPr>
    <w:rPr>
      <w:rFonts w:ascii="Times New Roman" w:hAnsi="Times New Roman" w:cs="Times New Roman" w:eastAsiaTheme="minorEastAsia"/>
      <w:sz w:val="24"/>
      <w:szCs w:val="32"/>
    </w:rPr>
  </w:style>
  <w:style w:type="paragraph" w:styleId="152">
    <w:name w:val="List Paragraph"/>
    <w:basedOn w:val="1"/>
    <w:qFormat/>
    <w:uiPriority w:val="34"/>
    <w:pPr>
      <w:spacing w:after="160" w:line="259" w:lineRule="auto"/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2023-09-23T14:39:00Z</dcterms:created>
  <dc:creator>Пользователь</dc:creator>
  <cp:lastModifiedBy>Пользователь</cp:lastModifiedBy>
  <dcterms:modified xsi:type="dcterms:W3CDTF">2023-11-24T00:24:02Z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0D5E40115FBC45D4A43DFE0BC4A0E77E_12</vt:lpwstr>
  </property>
</Properties>
</file>